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chlubnej przyszłości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wyszło od Pana do Jeremiasza,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Spisz sobie wszystkie słowa, które mówiłem do ciebie w księdze,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idą dni - mówi Pan - że odmienię los mojego ludu, Izraela i Judy - mówi Pan - i sprowadzę ich z powrotem do ziemi, którą dałem ich ojcom, aby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słowa, które wypowiedział Pan o Izraelu i o Judzie: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Słyszeliśmy głos trwogi, strachu i niepokoju.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Pytajcie i patrzcie! Czy mężczyzna może rodzić? Czemu więc widzę każdego mężczyznę z rękami na biodrach jak u rodzącej, a oblicze wszystkich zbladło?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Gdyż wielki to ów dzień, żaden do niego niepodobny. Jest to czas utrapienia dla Jakuba, jednak będzie z niego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 - mówi Pan Zastępów: Złamię jarzmo na jego szyi i rozerwę jego więzy, i już go nie ujarzmią cudzoziemcy.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służyli Panu, swojemu Bogu, i Dawidowi, swojemu królowi, którego im wzbudzę.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jestem z tobą - mówi Pan - aby cię wybawić. Albowiem wygubię wszystkie narody, między którymi cię rozproszyłem, lecz ciebie nie wygubię; będę cię karał według prawa, lecz cię nie zostawię całkiem bez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Pan: Twój cios jest dotkliwy, twoja rana jest nieuleczalna.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na twój wrzód lekarstwa, nic nie może sprawić zabliźnienia.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twoi kochankowie zapomnieli o tobie, nie troszczą się o ciebie, bo uderzyłem cię, jak uderza wróg, okrutnym smaganiem za wielką twoją winę, za to, że liczne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krzyczysz z powodu swojej rany, że dotkliwy jest twój ból? Za wielką twoją winę ci to uczyniłem, za to, że liczne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wszyscy, którzy cię pożerali, będą pożarci, a wszyscy twoi ciemięzcy pójdą do niewoli. Ci, którzy cię grabią, będą ograbieni, a wszystkich twoich łupieżców wydam 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spowoduję, że zabliźnią się twoje rany i uleczę cię z twoich ciosów - mówi Pan - chociaż nazwali cię Odrzuconą, o którą nikt się nie troszczy.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Ja odwrócę los namiotów Jakuba i zlituję się nad jego siedzibami, miasto będzie odbudowane na swoim wzgórzu, a pałac stanie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rozbrzmi z nich pieśń dziękczynna i okrzyk weselących się, rozmnożę ich i nie będzie ich mało, uczczę ich i nie będą już w 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będą jak niegdyś, a jego zgromadzenie ostoi się przede mną, lecz wszystkich jego ciemięzców ukarzę.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wywodzić się będzie jego książę, a jego władca wyjdzie spośród niego; i pozwolę mu przystąpić i zbliżyć się do mnie, bo któż narażałby swoje życie, by zbliżyć się do mnie?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moim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zawierucha Pana zrywa się i huragan unosi się kłębami, nad głową bezbożnych się kłębi.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uśmierzy się żar gniewu Pana, aż spełni i urzeczywistni zamysły jego serca; w dniach ostatecznych zrozumiecie to dokładnie.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2024-06-04T18:48:55Z</dcterms:modified>
</cp:coreProperties>
</file>