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Przykład posłuszeństwa Rekabitów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Jeremiasza od Pana za czasów Jojakima, syna Jozjasza, króla judzkiego,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bractwa Rekabitów, porozmawiaj z nimi i sprowadź ich do domu Pana, do jednej z komnat, i podaj im wino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Jaazaniasza, syna Jeremiasza, syna Chabasiniasza, jego braci i wszystkich jego synów, i całe bractwo Rekabitów.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wprowadziłem ich do domu Pana, do komnaty synów Chanana, syna Jigdaliasza, męża Bożego, która była obok komnaty książęcej, położonej nad komnatą Maasejasza, syna Szalluma, odźwiernego,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przed członkami bractwa Rekabitów czasze pełne wina i kubki i rzekłem do nich: Pijcie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odpowiedzieli: Nie pijemy wina, gdyż Jonadab, syn Rekaba, nasz ojciec, zabronił nam, mówiąc: Nie pijcie wina ani wy, ani wasi synowie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budujcie domów, nie rozsiewajcie ziarna, nie zakładajcie winnic i nie miejcie na własność, lecz mieszkajcie w namiotach po wszystkie wasze dni, abyście długo żyli na ziemi, na której jesteście gośćmi!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usłuchaliśmy głosu Jonadaba, syna Rekaba, naszego ojca, we wszystkim, co nam nakazał, aby nie pić wina po wszystkie dni nasze, my, nasze żony, nasi synowie i 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budować domów mieszkalnych; nie mamy więc ani winnic, ani pola, ani ziarna.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mieszkaliśmy w namiotach, postępowaliśmy posłusznie i zgodnie z tym wszystkim, co nakazał nasz ojciec, Jonadab.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Nebukadnesar, król babiloński, wyruszył przeciwko tej ziemi, rzekliśmy sobie: Chodźcie, wejdziemy do Jeruzalemu przed wojskiem chaldejskim i przed wojskiem aramejskim! I tak mieszkamy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Idź i mów do mężów judzkich i do mieszkańców Jeruzalemu: Czy nie dacie się pouczyć, aby słuchać moich słów?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Słów Jonadaba, syna Rekaba, który nakazał swoim synom, aby nie pili wina, dotrzymano i nie piją aż po dzień dzisiejszy, bo są posłuszni przykazaniu swojego ojca. Ja zaś przemawiałem do was nieustannie i gorliwie, a nie usłuchaliście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Jonadaba, syna Rekaba, zachowali przykazania swojego ojca, które im dał, ale lud ten mnie nie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Zastępów, Bóg Izraela: Oto sprowadzę na Judę i na wszystkich mieszkańców Jeruzalemu wszelkie zło, które im zapowiedziałem, ponieważ nie usłuchali, gdy do nich mówiłem i nie odpowiadali, gdy na nich 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bractwa Rekabitów rzekł Jeremiasz: Tak mówi Pan Zastępów, Bóg Izraela: Ponieważ usłuchaliście nakazu Jonadaba, swojego ojca, i przestrzegaliście wszystkich jego nakazów, i postępowaliście dokładnie zgodnie z tym, co wam nakazał,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Nie braknie w rodzie Jonadaba, syna Rekaba, po wszystkie dni takiego, kto by stał przed moim obliczem.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2024-05-28T09:49:11Z</dcterms:modified>
</cp:coreProperties>
</file>