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Jeremiasz uratowany z cysterny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Szefatiasz, syn Mattana, i Gedaliasz, syn Paszchura, i Juchal, syn Szelemiasza, i Paszchur, syn Malkiasza, usłyszeli o słowach, które wypowiedział Jeremiasz do całego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Kto pozostanie w tym mieście, zginie od miecza, głodu i zarazy, lecz kto przejdzie do Chaldejczyków, będzie żył i zyska swoje życie jako zdobycz, i pozostanie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To miasto na pewno będzie wydane w ręce króla babilońskiego i on je zdobędzie.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książęta do króla: Tego człowieka trzeba skazać na śmierć, gdyż pozbawia otuchy wojowników, którzy pozostali w tym mieście, i cały lud, mówiąc do nich takie słowa. Przecież człowiekowi temu nie chodzi o ocalenie tego ludu, lecz o jego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król Sedekiasz: Oto jest on w waszym ręku, gdyż król nic zgoła przeciwko wam nie wskóra.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Jeremiasza i wrzucili go do cysterny syna królewskiego Malkiasza, znajdującej się na dziedzińcu wartowni, a spuścili Jeremiasza na powrozach. W cysternie nie było wody, lecz tylko błoto; i ugrzązł Jeremiasz w 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Etiopczyk Ebedmelech, eunuch, będący na służbie w pałacu królewskim, usłyszał, że Jeremiasza osadzono w cysternie - a król zasiadał wtedy w Bramie Beniamińskiej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Ebedmelech z pałacu królewskiego i odezwał się do króla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Królu, mój panie, źle postąpili ci mężowie we wszystkim, co uczynili z prorokiem Jeremiaszem, że go wrzucili do cysterny, zginie tam w dole z głodu, bo w mieście nie ma już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 Etiopczykowi Ebedmelechowi: Weź sobie stąd trzydziestu ludzi i wyciągnij proroka Jeremiasza z cysterny, zanim umrze!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Ebedmelech ze sobą ludzi i udał się do pałacu królewskiego, do pomieszczenia pod skarbcem i wziął stamtąd łachmany ze znoszonych i podartych szat i spuścił je na powrozach Jeremiaszowi do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Etiopczyk Ebedmelech do Jeremiasza: Połóż łachmany ze znoszonych i podartych szat pod pachy twoich rąk pod powrozy! I Jeremiasz 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wyciągnęli Jeremiasza powrozami i wydostali go z cysterny. I przebywał Jeremiasz na dziedzińcu wartowni.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Drugie poufne spotkanie Sedekiasza z Jeremiaszem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Sedekiasz kazał sprowadzić do siebie proroka Jeremiasza do trzeciego wejścia domu Pańskiego. I rzekł król do Jeremiasza: Chcę cię o coś zapytać; nic nie ukrywaj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Sedekiasza: Jeżeli ci powiem, na pewno każesz mnie zabić, a gdy będę ci radził, nie posłuchasz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król Sedekiasz Jeremiaszowi potajemnie, mówiąc: Jako żyje Pan, który dał nam to życie, że cię nie zabiję i że nie wydam cię w ręce tych ludzi, którzy czyhają na twoje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nie wyjdziesz i nie poddasz się dowódcom króla babilońskiego, miasto to będzie wydane w ręce Chaldejczyków i oni je spalą, a ty nie ujdziesz 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Sedekiasz do Jeremiasza: Boję się Judejczyków, którzy już przeszli do Chaldejczyków, by mnie nie wydano w ich ręce, oni zaś targnęliby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Jeremiasz: Nie wydadzą. Zechciej usłuchać głosu Pana w tym, co mówię do ciebie, aby ci się dobrze powiodło i twoje życie zostało zachowane!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jeżeli wzbraniasz się wyjść, takie jest słowo, które mi objawił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kobiety, które pozostaną w pałacu króla judzkiego, będą wyprowadzone do dowódców króla babilońskiego i będą mówić: Twoi przyjaciele oszukali cię i przemogli, a gdy twoje nogi ugrzęzły w bagnie, cofnęli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twoje kobiety i twoich synów wyprowadzą do Chaldejczyków, a ty nie ujdziesz ich ręki, lecz zostaniesz pochwycony ręką króla babilońskiego, a miasto to będzie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Sedekiasz do Jeremiasza: Niechaj nikt się nie dowie o tej rozmowie, inaczej umrzesz!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gdyby książęta dowiedzieli się, że rozmawiałem z tobą, i przyszliby do ciebie, i powiedzieli ci: Opowiedzże nam, co mówiłeś do króla i co ci król powiedział, nie ukrywaj przed nami, bo cię zabijemy!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odpowiedz: Przedstawiłem królowi swoją korną prośbę, aby nie odsyłał mnie z powrotem do domu Jonatana, bo bym tam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 wszyscy książęta do Jeremiasza i pytali go, on odpowiedział im dokładnie według tego, jak rozkazał król. I zostawili go w spokoju, gdyż nikt nie słyszał rozmowy.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Jeremiasz przebywał na dziedzińcu wartowni aż do dnia, w którym zdobyto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2024-05-29T16:04:24Z</dcterms:modified>
</cp:coreProperties>
</file>