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Zdobycie Jeruzalemu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tam, gdy zdobyto Jeruzalem. W dziewiątym roku Sedekiasza, króla judzkiego, w dziesiątym miesiącu, przybył Nebukadnesar, król babiloński, z całym swoim wojskiem pod Jeruzalem i oblegali 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jedenastym roku panowania Sedekiasza, w czwartym miesiącu, dziewiątego dnia tegoż miesiąca zrobiono wyłom w murze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dowódcy króla babilońskiego wtargnęli, i usadowili się w bramie środkowej: Nergal-Sar-Eser, książę Sin-Magir, dowódca wojsk liniowych, Nebuszasban, przełożony nad eunuchami, i wszyscy inni dowódcy króla babilońskiego.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zobaczył Sedekiasz, król judzki, i wszyscy wojownicy, uciekli i wyszli w nocy z miasta drogą ku ogrodowi królewskiemu, bramą między dwoma murami, i szli w kierunku doliny nadjordańskiej.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wojsko Chaldejczyków pędziło za nimi i doścignęło Sedekiasza na stepach Jerycha. Wtedy pojmali go i przyprowadzili do Nebukadnesara, króla babilońskiego, do Rybli w ziemi Chamat, a ten wydał nań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babiloński kazał stracić w Rybli synów Sedekiasza na jego oczach; także wszystkich dostojników Judy kazał stracić król babiloński.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Sedekiaszowi kazał wyłupić oczy, a jego zakuć w kajdany i zaprowadzić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Pałac królewski i domy ludu Chaldejczycy spalili, a mury Jeruzalemu zburzyli.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Resztę ludu, który pozostał w mieście, i zbiegów, którzy zbiegli do niego, i resztę rzemieślników uprowadził Nebuzaradan, naczelnik straży przybocznej, do niewoli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Część biednej ludności, która nic nie posiadała, pozostawił Nebuzaradan, naczelnik straży przybocznej, w ziemi judzkiej i dał im jednocześnie winnice i role.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Los Jeremiasza po zdobyciu miasta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Jeremiasza wydał Nebukadnesar, król babiloński, Nebuzaradanowi, naczelnikowi straży przybocznej, następujące zarządzenie: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go, czuwaj nad nim i nie czyń mu żadnej krzywdy, lecz postępuj z nim tak, jak on sam ci powie!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Nebuzaradan, naczelnik straży przybocznej, i Nebuszasban, przełożony nad eunuchami, i Nergal Sar-Eser, dowódca wojsk liniowych, i wszyscy dostojnicy króla babilońskiego posłali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kazali sprowadzić Jeremiasza z dziedzińca wartowni i przekazali go Gedaliaszowi, synowi Achikama, syna Safana, aby pozwolił mu iść do domu. I tak pozostał wśród ludu.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Zapowiedź ocalenia Ebedmelecha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Jeremiasza słowo Pana, gdy był trzymany na dziedzińcu wartowni,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i powiedz Ebedmelechowi, Etiopczykowi, tak: Tak mówi Pan Zastępów, Bóg Izraela: Oto Ja spełnię moje słowa nad tym miastem ku złemu, a nie ku dobremu, i sprawdzą się w owym dniu na twoich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ciebie wyratuję w owym dniu i nie będziesz wydany w ręce mężów, których się boisz.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 pewno wybawię cię i nie padniesz od miecza, i zyskasz swoje życie jako zdobycz, bo mi zaufałeś - mówi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2024-05-23T09:20:36Z</dcterms:modified>
</cp:coreProperties>
</file>