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Jeremiasza o radę, co resztka ludu ma czynić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dowódcy wojsk i Jochanan, syn Kareacha, i Azariasz, syn Hosajasza, oraz wszyscy ludzie, młodsi i starsi,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proroka Jeremiasza i rzekli: Niech nasze błaganie dotrze do ciebie! Módl się za nami do Pana, twojego Boga, za tą całą resztą, gdyż z wielkiej liczby pozostała nas tylko mała garstka, jak to widzisz na własne oczy!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Pan, twój Bóg, wskaże nam drogę, którą mamy pójść, i powie, co mamy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Jeremiasz odpowiedział im, mówiąc: Dobrze. Oto ja, stosownie do waszego życzenia, będę się modlił do Pana, Boga waszego, i oznajmię wam wszystko, co Pan wam odpowie; nic przed wami nie zataję.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Jeremiasza: Niech Pan będzie świadkiem przeciwko nam, prawdziwym i wiernym, jeżeli nie postąpimy dokładnie według słowa, z którym cię pośle do nas Pan,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będzie dobre, czy złe, usłuchamy głosu Pana, naszego Boga, do którego cię wysyłamy, aby się nam dobrze wiodło, gdy usłuchamy głosu Pana,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doszło Jeremiasza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Jochanana, syna Kareacha, i wszystkich dowódców wojsk, którzy byli z nim, i wszystek lud, od najmłodszych do najstarszych,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mówi Pan, Bóg Izraela, do którego posłaliście mnie, abym przedstawił mu wasze błaganie.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osiądziecie w tej ziemi na stałe, to odbuduję was i nie zburzę, zasadzę was, a nie wyplenię, bo żałuję zła, które wam wyrządziłem.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króla babilońskiego, którego tak się boicie; nie bójcie się go, mówi Pan, gdyż Ja jestem z wami, aby was wybawić i aby was wyrwać z jego ręki!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wyjednam dla was zmiłowanie, tak że on zmiłuje się nad wami i pozwoli wam wrócić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powiecie: Nie osiądziemy w tej ziemi, nie słuchając głosu Pana, waszego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Nie! Lecz pójdziemy do ziemi egipskiej, gdzie nie zobaczymy już wojny, nie usłyszymy głosu trąby i nie będziemy łaknąć chleba, i tam się osiedlimy,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słuchajcie słowa Pana, resztko Judy! Tak mówi Pan Zastępów, Bóg Izraela: Jeżeli rzeczywiście zamierzacie iść do Egiptu i pójdziecie, by tam przebywać jako obcy przybysze,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miecz, którego się boicie, tam was dosięgnie, w ziemi egipskiej, a głód, którego się lękacie, przylgnie do was w Egipcie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mężowie, którzy zamierzają pójść do Egiptu, aby tam przebywać jako obcy przybysze, wyginą od miecza, głodu i zarazy, i nikt z nich nie ocaleje, i nie ujdzie nieszczęścia, które Ja na nich sprowadzę.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Pan rzekł do was, resztko Judy: Nie idźcie do Egiptu! Wiedzcie to dobrze, że Ja was dzisiaj przestrzegałem!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siebie oszukujecie, bo sami wysłaliście mnie do Pana, waszego Boga, mówiąc: Módl się za nami do Pana, naszego Boga, i powtórz nam dokładnie, co każe Pan, nasz Bóg, a według tego postąpimy.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Zwiastowałem wam to dzisiaj, lecz nie usłuchaliście głosu Pana, waszego Boga, w niczym, z czym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wiedzcie o tym dobrze, że poginiecie od miecza, głodu i zarazy w miejscu, dokąd chcecie pójść, aby tam przebywać jako obcy przybysze.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2024-05-24T08:34:37Z</dcterms:modified>
</cp:coreProperties>
</file>