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Proroctwo Jeremiasza dla Żydów w Egipcie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doszło Jeremiasza o wszystkich Judejczykach, mieszkających w ziemi egipskiej, osiadłych w Migdol, w Tachpanches, w Nof i w ziemi Patros,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Izraela: Wy widzieliście wszystkie nieszczęścia, które sprowadziłem na Jeruzalem i na wszystkie miasta judzkie. Oto są one dziś rumowiskiem i nikt w nich nie mieszka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zła, jakie czynili, drażniąc mnie, gdy chodzili spalać kadzidło i służyć cudzym bogom, których nie znali ani oni, ani wy, ani wasi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Ja posyłałem do was nieustannie i gorliwie wszystkie moje sługi, proroków, mówiąc: Nie czyńcie tej obrzydliwości, której Ja nienawidzę!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usłuchali i nie nakłonili ucha, aby się odwrócić od swojej złości i nie spalać kadzidła cudzym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się rozlało moje oburzenie i mój gniew, i rozgorzał przeciwko miastom judzkim i przeciwko ulicom Jeruzalemu. Zamieniły się więc w rumowisko, w pustkowie, jak to jest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tak mówi Pan, Bóg Zastępów, Bóg Izraela: Dlaczego wyrządzacie sobie samym wielkie zło, gubiąc u siebie mężczyznę i kobietę, dziecię i niemowlę spośród Judy, by nie zostawić sobie resztki?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drażnicie mnie dziełami swoich rąk, spalając kadzidło cudzym bogom w ziemi egipskiej, do której przybyliście, aby tam przebywać jako obcy przybysze, przygotowując sobie zgubę i stając się przedmiotem przekleństwa i hańby u wszystkich narodów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zapomnieliście o złych postępkach waszych ojców, o złych postępkach królów judzkich, o złych postępkach ich książąt i o złych postępkach waszych, i o złych postępkach waszych żon, których się dopuściły w ziemi judzkiej i na ulicach Jeruzalemu?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dziś dzień nie odczuli żadnej skruchy ani bojaźni i nie postępują według mojego zakonu i moich przykazań, które dałem wam i waszym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Zastępów, Bóg Izraela: Oto Ja zwracam swoje oblicze przeciwko wam ku złemu, aby wytracić całą Judę.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porwę resztkę Judy, tych, którzy postanowili pójść do ziemi egipskiej, aby tam przebywać jako obcy przybysze. Wszyscy zginą w ziemi egipskiej, padną od miecza albo zginą z głodu: mali i wielcy pomrą od miecza i głodu i staną się przedmiotem złorzeczenia, zgrozy, klątwy i urągowiska.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nawiedzę tych, którzy zamieszkają w Egipcie, tak jak nawiedziłem Jeruzalem - mieczem, głodem i zarazą.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ocaleje i nie ujdzie nikt z resztki Judy, która przybyła, aby zamieszkać jako obcy przybysze tam, w ziemi egipskiej, by powrócić do ziemi judzkiej, do której pragną powrócić, aby tam znowu zamieszkać, gdyż nie wrócą, z wyjątkiem nielicznych zbiegów.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Jeremiaszowi wszyscy mężowie, którzy wiedzieli, że ich żony paliły kadzidła cudzym bogom, i wszystkie kobiety, które tam stały w wielkiej gromadzie, i cały lud zamieszkały w ziemi egipskiej w Patros,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sprawie, o której mówiłeś do nas w imieniu Pana, nie będziemy ciebie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chętnie uczynimy wszystko, co ślubowaliśmy, i będziemy spalać kadzidło królowej niebios i wylewać dla niej ofiary z płynów, jak to czyniliśmy i my, i nasi ojcowie, nasi królowie i nasi książęta w miastach Judy i na ulicach Jeruzalemu, a mieliśmy chleba do syta, byliśmy szczęśliwi i nie zaznawaliśmy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odkąd przestaliśmy spalać kadzidła królowej niebios i wylewać dla niej ofiary z płynów, wszystkiego nam brakuje i giniemy od miecza i 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spalamy kadzidło królowej niebios i wylewamy dla niej ofiary z płynów, to czy czynimy to bez zgody naszych mężów, że wypiekamy dla niej ciasta, z kształtu do niej podobne, i wylewamy dla niej ofiary z płynów?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Jeremiasz do całego ludu, do mężczyzn i kobiet, i całego ludu, którzy dali mu taką odpowiedź: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Właśnie to spalanie kadzidła, którego dokonywaliście w miastach judzkich i na ulicach Jeruzalemu, wy i wasi ojcowie, wasi królowie i wasi książęta, i lud pospolity, wspomniał Pan i to wziął sobie do serca!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nie mógł tego dłużej znosić z powodu złych waszych uczynków, z powodu obrzydliwości, które popełnialiście, i dlatego wasza ziemia stała się pustkowiem, przedmiotem grozy i przekleństwa, bez mieszkańców, jak to jest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spalaliście kadzidła i grzeszyliście przeciwko Panu, i nie słuchaliście głosu Pana, i nie postępowaliście według jego zakonu, jego przykazań i jego świadectw, dlatego spotkało was to nieszczęście, jak to jest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Jeremiasz do całego ludu i do wszystkich kobiet: Słuchajcie słowa Pana, wszyscy Judejczycy, którzy jesteście w ziemi egipskiej: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Izraela: Wy, kobiety, ślubowałyście swoimi ustami i spełniałyście swoimi rękami to, co mówiłyście: Chcemy spełnić nasze śluby, które ślubowałyśmy, że będziemy spalać kadzidło królowej niebios i wylewać dla niej ofiary z płynów. Dochowujcie więc gorliwie waszych ślubów i spełniajcie pilnie wasze śluby!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słuchajcie słowa Pana, wszyscy Judejczycy, którzy mieszkacie w ziemi egipskiej: Oto Ja przysięgam na wielkie moje imię - mówi Pan - że moje imię już nigdy nie będzie wzywane ustami któregokolwiek męża judzkiego w całej ziemi egipskiej i nikt nie powie: Jako żyje Wszechmocny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pilnować ich będę ku złemu, a nie ku dobremu, i wszyscy mężowie judzcy, którzy są w ziemi egipskiej, zginą doszczętnie od miecza i głodu,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tylko nieliczni ocaleni od miecza wrócą z ziemi egipskiej do ziemi judzkiej, aby cała resztka Judy, która przyszła z ziemi egipskiej, by tam przebywać jako obcy przybysze, poznała, które słowo się sprawdzi: Moje czy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będzie wam znakiem - mówi Pan, że nawiedzę was na tym miejscu, abyście poznali, że moje słowa przeciwko wam sprawdzą się na pewno ku złemu.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Oto wydam faraona Hofrę, króla egipskiego, w ręce jego wrogów i w ręce tych, którzy czyhają na jego życie, tak jak wydałem Sedekiasza, króla judzkiego, w ręce Nebukadnesara, króla babilońskiego, który jest jego wrogiem i czyha na jego życie.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2024-05-24T01:43:01Z</dcterms:modified>
</cp:coreProperties>
</file>