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- mówi Pan - dobędzie się z grobów kości królów judzkich i kości ich książąt, kości kapłanów, kości proroków i kości mieszkańców Jeruzalemu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rozłoży się je na słońcu i w świetle księżyca, i wszystkich ciał niebieskich, które kochali, które czcili, za którymi chodzili, których się radzili i którym się kłaniali; nie będą zebrane ani pogrzebane, staną się nawozem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wszyscy, którzy pozostaną, którzy ocaleją z tego rodu złego, wybiorą raczej śmierć niż życie na wszystkich miejscach, dokądkolwiek ich wygnałem, mówi Pan Zastępów.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Grzech i sąd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powiesz im: Tak mówi Pan: Gdy ktoś upadnie, czy się znowu nie podniesie? Gdy ktoś odejdzie, czy znowu nie powraca?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więc ten lud jeruzalemski trwa nieustannie w odstępstwie? Trzymają się kłamstwa, nie chcą się nawrócić.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Uważałem na to, co mówią, i słyszałem: Mówią nieprawdę. Nikt nie ubolewa nad swoją złością w słowach: Cóż to uczyniłem? Każdy pędzi na oślep w swoim biegu, jak koń cwałujący w 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bocian w przestworzach zna swój czas, synogarlica, jaskółka i żuraw przestrzegają pory swojego przylotu, lecz mój lud nie chce znać prawa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możecie mówić: Jesteśmy mądrzy i znamy zakon Pana? Zaiste: W kłamstwo obrócił go kłamliwy rylec pisarzy.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wstyd narazili się mędrcy, struchleli i uwikłali się, gdyż pogardzili słowem Pana, jaką więc mają mądrość?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dam ich żony innym, ich pola zdobywcom, gdyż od najmłodszego do najstarszego wszyscy myślą o wyzysku; zarówno prorok jak kapłan, wszyscy popełniają oszustwo.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leczą ranę córki mojego ludu powierzchownie, mówiąc: Pokój! Pokój! Choć nie ma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się wstydzą, że popełnili obrzydliwość? Oni nie potrafią się wstydzić, nie umieją także się rumienić. Dlatego padną wśród poległych, runą, gdy ich nawiedzę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Choćbym chciał urządzić u nich zbiór - mówi Pan - nie ma winogron na krzewie winnym, nie ma fig na drzewie figowym, nawet liść zwiądł; co im dałem, to od nich odeszło.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tu siedzimy bezczynnie? Zbierzcie się i wejdźmy do miast obronnych i tam zgińmy, gdyż Pan, nasz Bóg, każe nam zginąć, poi nas wodą zatrutą, bo przeciwko Panu zgrzeszyliśmy!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Oczekiwaliśmy pokoju, lecz nic dobrego nie przyszło, czasu uleczenia, a oto jest zgroza!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Dan słychać parskanie jego rumaków, cała ziemia drży od głośnego rżenia jego ogierów; ciągną, aby pożreć kraj i to, co w nim jest, miasto i jego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puszczam na was jadowite węże, na które nie ma zaklęcia; będą was kąsać - mówi Pan - nieuleczalnie.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Narzekanie nad Judą i Jeruzalemem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Ogarnia mnie troska, moje serce jest chore.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Oto! Słuchaj! Żałosny krzyk córki mojego ludu dochodzi z dalekiego kraju: Czy nie ma Pana na Syjonie? Czy nie ma w nim jego Króla? Dlaczego drażnili mnie swoimi posągami, nicościami cudzoziemskimi?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Przeminęło żniwo, skończyło się lato, a nie jesteśmy wybawieni!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rany córki mojego ludu jestem zraniony, chodzę w żałobie, ogarnęło mnie przerażenie.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ma balsamu w Gileadzie? Czy nie ma tam lekarza? Dlaczego nie zabliźnia się rana córki mojego ludu?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moja głowa zamieniła się w wodę, a moje oczy w źródło łez, abym dniem i nocą mógł opłakiwać pobitych córki mojego ludu!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2024-05-29T14:27:37Z</dcterms:modified>
</cp:coreProperties>
</file>