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Nadzieja ratunku w Bożej łasce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który zaznał niedoli od rózgi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mnie i zawiódł do ciemności, gdzie nie ma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przeciwko mnie zwraca dzień po dniu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 moje ciało i skórę, połamał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Spiętrzył wokół mnie wysoko gorycz i mozół.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mi mieszkać w ciemnościach jak dawno zmarłym.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mi wyjście, zakuł w ciężkie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krzyczę i błagam, nieczuły jest na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kamieniem ciosanym, poplątał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mnie jak niedźwiedź, jak lew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zrobił krętymi, mnie zaś nieużytkiem, doprowadził mnie do obłędu.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i wziął mnie za cel swoich strzał.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 moje nerki strzałą ze swojego kołczana.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całego mojego ludu, ich pieśnią szyderczą na co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goryczą, napoił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na krzemieniu moje zęby, wdeptał mnie w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Mojej duszy odebrał spokój, tak że zapomniałem, co to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myślałem: Przepadła moja siła żywotna i moja nadzieja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Wspominanie własnej niedoli i udręki to piołun i trucizna.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bezustannie to wspomina i trapi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biorę sobie do serca i w tym moja nadzieja,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Niewyczerpane są objawy łaski Pana, miłosierdzie jego nie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poranku objawia się na nowo, wielka jest wierność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moim działem, mówi dusza moja, dlatego w nim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dla tego, kto mu ufa,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czekać w milczeniu na zbawienie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jest, gdy mąż nosi jarzmo w 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siedzi w samotności i milczy, gdy Pan je nań wkłada.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przytyka swoje usta do prochu,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nadstawia policzek temu, kto go bije, niech się nasyca zniewagą!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nie odrzuca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zasmuca, znowu się lituje według obfitości swojej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nieumyślnie trapi i 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depcze nogami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łamie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krzywdzi człowieka w spornej sprawie, czy Pan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powiedzieć, że staje się coś, czego Pan nie nakazał?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ust Najwyższego nie pochodzi zarówno złe, jak i 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może uskarżać się człowiek, póki żyje? Niech się uskarża na swoje grzechy!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Doświadczajmy i badajmy nasze drogi i nawróćmy się do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Wznieśmy nasze serca i nasze dłonie do Boga w niebiesiech!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odpadli i zbuntowali się, dlatego Ty nie przebaczyłeś.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i prześladowałeś nas, bezlitośnie zabijałeś.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tak że modlitwa do ciebie nie dochodzi.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śmieciami i pomiotłem pośrodku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Rozdziawiają przeciwko nam swoje usta wszyscy nasi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udziałem stały się strach i grób, spustoszenie i zagłada.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Strumieniami wód zalewają się moje oczy nad zagładą córki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bez przerwy zalewa się łzami, nie ma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z niebios spojrzy i popatrzy.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widzę, sprawia ból mojej duszy z powodu wszystkich córek mojego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Polowali na mnie ustawicznie jak na ptaka ci, którzy bez powodu są moimi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milczenia chcieli mnie przywieść na żywo w dole i zarzucali mnie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dosięgała mojej głowy, pomyślałem: Zginąłem.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twojego imienia, Panie, z głębokiego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Wysłuchałeś mojego głosu: Nie zamykaj swojego ucha na wołanie i błaganie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Zbliżyłeś się do mnie, gdy cię wzywałem. Mówiłeś: Nie bój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prowadziłeś moją sprawę, 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widziałeś moją krzywdę, wymierz mi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zemstę,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Słyszałeś, Panie, ich obelżywe słowa, wszystkie ich zamysły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i myśli moich przeciwników dzień po dniu godzą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gdy siadają i powstają, o mnie mówi ich pieśń szydercza!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im Panie, na co zasługują, według dzieła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Zaślepisz ich serce; niech twoja klątwa spadnie na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Ścigać ich będziesz w gniewie i wygubisz ich spod twojego nieba, 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2024-05-28T00:41:47Z</dcterms:modified>
</cp:coreProperties>
</file>