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Przeciwko fałszywym prorokom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Prorokuj przeciw prorokom izraelskim, prorokuj i mów do tych, którzy prorokują z własnego natchnienia: Słuchajcie słowa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Biada prorokom głupim, którzy postępują według własnego ducha, chociaż nic nie widzieli!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prorocy, Izraelu, są jak lisy w ruinach.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weszli w wyłom i nie usypali kamiennego wału wokół domu izraelskiego, aby mógł się ostać w bitwie w dniu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fałszywe widzenia i prorokowali kłamliwie. Mówią: To jest słowo Pana, chociaż Pan ich nie posłał, a jednak oczekują, że spełni ich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mieliście fałszywych widzeń i nie wypowiadaliście kłamliwych wyroczni, gdy mówiliście: To jest słowo Pana - chociaż Ja nie przemawiałem?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Ponieważ mówiliście fałszywie i prorokowaliście kłamliwie, dlatego Ja jestem przeciwko wam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swoją rękę przeciwko prorokom, którzy mają fałszywe widzenia i prorokują kłamliwie; w zgromadzeniu mojego ludu nie będą. Wpisani nie będą w poczet domu izraelskiego i do ziemi izraelskiej nie wejdą - i poznacie, że Ja jestem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właśnie dlatego, że zwodzili mój lud, mówiąc: Pokój! chociaż nie było pokoju; a gdy on wznosił mur, oni go tynkowali,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tych, którzy tynkowali, że mur padnie. Spuszczę ulewny deszcz, spadnie gruby grad i rozpęta się huragan.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runie mur, wtedy powiedzą do was: Gdzie jest tynk, którym tynkowaliście?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W swojej zapalczywości rozpętam huragan i w moim gniewie spadnie ulewny deszcz i gruby grad na zagładę.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rozwalę mur, który tynkowaliście, i zrównam go z ziemią tak, że będzie odsłonięty jego fundament, a gdy upadnie, zginiecie w nim -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wywrę cały mój gniew na murze i na tych, którzy go tynkowali, wtedy powiem im: Nie ma muru i nie ma tych, którzy go tynkowali,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proroków izraelskich, którzy prorokowali o Jeruzalemie i mieli dla niego widzenie pokoju, a przecież nie było pokoju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człowieczy, zwróć swoje oblicze przeciwko córkom swojego ludu, które prorokują z własnego natchnienia, i prorokuj przeciwko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Tak mówi Wszechmocny Pan: Biada tym kobietom, które szyją czarodziejskie wstążki na wszystkie przeguby rąk i robią przepaski na głowy ludzi każdego wzrostu, aby łowić dusze! Czy chcecie wyłapywać dusze z mojego ludu, byle tylko swoje własne życie zachować?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Bezcześcicie mnie u mojego ludu za garść jęczmienia i kromkę chleba, zabijając dusze, które nie mają umrzeć, a zachowując przy życiu dusze, które nie powinny żyć, okłamując mój lud, który słucha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Oto Ja zabiorę się do waszych czarodziejskich wstążek, którymi łowicie dusze, i zedrę je z waszych ramion, i jak ptaki wypuszczę na wolność dusze, które wy usidlacie.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Zedrę także wasze przepaski i wyrwę mój lud z waszej ręki, aby nie pozostał w waszym ręku jako zdobycz -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kłamstwem pozbawiacie otuchy serce sprawiedliwego, chociaż Ja nie chciałem, aby go pozbawiać otuchy, a wzmacniacie ręce bezbożnego, aby się nie odwrócił od swojej złej drogi, a życie zachował.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będziecie miały fałszywych widzeń i już nie będziecie uprawiać czarów. Wybawię mój lud z waszej ręki i poznacie, że Ja jestem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2024-05-25T12:42:42Z</dcterms:modified>
</cp:coreProperties>
</file>