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Sądy nad bałwochwalcami pytającymi o wyrocznię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mnie mężowie spośród starszych izraelskich i usiedli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Ci mężowie oddali swoje serca bałwanom i położyli przed sobą to, co spowoduje ich winę. Czy tacy mają prawo nachodzić mnie o radę?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ścisnąć za serce dom izraelski, ponieważ wszyscy odstąpili ode mnie z powodu swoich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domu izraelskiego: Tak mówi Wszechmocny Pan: Nawróćcie się i odwróćcie od swoich bałwanów, i odwróćcie swoje oblicza od wszystkich swoich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swoje oblicze przeciwko temu mężowi, i uczynię go znakiem i przysłowiem, i wytracę go spośród mojego ludu -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prorok da się omamić i wypowie słowo - to Ja, Pan, omamiłem owego proroka, Ja też wyciągnę swoją rękę przeciwko niemu i zgładzę go spośród mojego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karę za winę - kara za winę pytającego o radę i kara za winę proroka jest jednakowa,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dom izraelski już nie odstąpił ode mnie i nie zanieczyszczał się wszelakimi swoimi występkami, lecz raczej był moim ludem, a Ja ich Bogiem - mówi Wszechmocny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Nieodwracalność wyroków sądu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Jeżeli jaki kraj zgrzeszy przeciwko mnie, dopuszczając się niewierności i Ja wyciągnę swoją rękę przeciwko niemu, i uszczuplę jego zapasy chleba, i ześlę na niego głód, i wytracę z niego ludzi i bydło,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choćby nawet byli z nim ci trzej mężowie: Noe, Daniel i Job, wybawiliby przez swoją sprawiedliwość tylko swoje własne dusze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jeżelibym przepuścił dzikie zwierzęta przez ten kraj tak, że wyludniłyby go i stałby się pustkowiem, i nikt nie wędrowałby po nim z powodu zwierząt,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choćby byli w nim ci trzej mężowie - jakom żyw - mówi Wszechmocny Pan - nie wyratowaliby ani synów, ani córek, tylko oni sami byliby wyratowani, a kraj stałby się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jeżelibym sprowadził miecz na ten kraj i powiedział: Niechaj miecz przejdzie przez kraj! I wytępiłbym w nim ludzi i bydło,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choćby byli w nim ci trzej mężowie - jakom żyw - mówi Wszechmocny Pan - nie wyratowaliby ani synów, ani córek, tylko oni sami byliby wyratowani.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jeżelibym zesłał zarazę na ten kraj i wylał nań swój gniew w krwi przelewie, aby wytępić w nim ludzi i bydło,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choćby byli w nim Noe, Daniel i Job - jakom żyw - mówi Wszechmocny Pan - nie wyratowaliby ani synów, ani córek, lecz przez swoją sprawiedliwość wybawiliby tylko swoje własne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Choćbym nawet zesłał na Jeruzalem moich czterech nieszczęsnych sędziów: miecz, głód, dzikie zwierzęta i zarazę, aby wytępić z niego ludzi i bydło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was pocieszać, gdyż zobaczycie ich postępowanie i ich czyny, i poznacie, że nie daremnie uczyniłem to wszystko, co w nim uczyniłem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2024-05-29T04:15:45Z</dcterms:modified>
</cp:coreProperties>
</file>