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nad książetami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skargę nad książętami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Jakąż to lwicą była twoja matka? Wśród lwów się kładła, wśród młodych lwiąt Wyhodowała swoje szczenięta.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wyhodowała jedno ze swoich szczeniąt, wyrosło ono na młodego lwa, który nauczył się porywać łup i ludzi pożerać.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podniosły narody wrzawę przeciwko niemu; w ich potrzasku się złapał. Zaprowadzili go więc za pierścień w nozdrzach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widziała, że spotkał ją zawód, że zginęła jej nadzieja, wzięła inne ze swoich szczeniąt i zrobiła z niego młodego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wśród lwów i wyrósł na lwa, który nauczył się porywać łup i ludzi pożerać.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 ich pałace i plądrował ich miasta, tak, że przerażony był kraj i co w nim było, z powodu donośnego jego ryku.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wyruszyły przeciwko niemu narody z okolicznych obszarów i zarzuciły na niego swoją sieć; w ich potrzasku się złapał.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go do klatki, i zaprowadzili go za pierścień w nozdrzach do króla babilońskiego, osadzili go w więzieniu, aby już nie słyszano jego głosu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matka była jak krzew winny w twojej winnicy, zasadzony nad wodami; był owocujący i w latorośl obfity dzięki obfitości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potężne gałęzie, nadające się na berła panujących. Jego wzrost wybujał aż między chmury, widoczny był dzięki swej wysokości, dzięki swym licznym gałązkom.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został wyrwany w gniewie, rzucony na ziemię, wiatr wschodni go wysuszył, zerwano jego owoc i uschły potężne jego gałęzie, pochłonął go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został zasadzony na pustyni, w ziemi suchej i spieczonej.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jego gałęzi wybuchnął ogień, pochłonął jego latorośle i owoce, i nie ma na nim potężnej gałęzi, nadającej się na berło dla panującego. Jest to narzekanie, które się stało skargą.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2024-05-23T13:08:33Z</dcterms:modified>
</cp:coreProperties>
</file>