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Ogień w lesie Negebu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Zwróć swoje oblicze ku południowi i zwiastuj w stronę południa, i prorokuj przeciw krainie leśnej w Negebie!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 do lasu w Negebie: Słuchaj słowa Pana! Tak mówi Wszechmocny Pan: Oto Ja zapalę w tobie ogień i pożre w tobie wszystkie drzewa świeże i wszystkie drzewa suche; płomień gorejący nie zgaśnie, lecz będą nim przypalone wszystkie twarze od południa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ujrzy wszelkie ciało, że Ja, Pan, go wznieciłem; nie zgaśnie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rzekłem: Ach! Wszechmocny Panie! Oni powiadają o mnie: Ten układa zawsze tylko przypowieści.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Miecz Pana wyostrzony na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Zwróć swoje oblicze przeciwko Jeruzalemowi i zwiastuj przeciwko jego świątyni, i prorokuj przeciwko 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 do ziemi izraelskiej: Tak mówi Wszechmocny Pan: Oto Ja jestem przeciwko tobie; wydobędę miecz z pochwy i wytępię spośród ciebie sprawiedliwego i bezbożnego.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wytępię spośród ciebie sprawiedliwego i bezbożnego, dlatego mój miecz wyjdzie ze swojej pochwy przeciwko wszelkiemu ciału od południa do północy,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 wszelkie ciało, że Ja, Pan, wydobyłem swój miecz z jego pochwy i już nie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synu człowieczy, jęcz! Jęcz na ich oczach aż cię będą biodra bolały, jęcz gorzko!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cię pytać: Dlaczego jęczysz? To im odpowiedz: Z powodu wieści, która gdy nadejdzie, to wszystkie serca struchleją i wszystkie ręce opadną, i wszelka odwaga się rozwieje, i wszystkie kolana rozmiękną jak woda. Oto nadchodzi ona i już jest tu! - mówi Wszechmocny Pan,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i mów: Tak mówi Wszechmocny - mów: Miecz, miecz, wyostrzony jest i wygładzony.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wyostrzony, by dokonać rzezi; jest wygładzony, by błyszczeć jak błyskawica. Alboż mamy się cieszyć? Berłem mojego syna wzgardziło każde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go do wygładzenia, aby go ujął w swoją dłoń; miecz jest wyostrzony i wygładzony, aby go dać do ręki temu, który zabija.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Krzycz i biadaj, synu człowieczy, gdyż spadnie on na mój lud, na wszystkich książąt izraelskich, którzy są oddani pod miecz wraz z moim ludem - dlatego uderz się w biodro!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jest próba; a co ma być, jeżeli berło wzgardzone nie będzie?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synu człowieczy, prorokuj i klaskaj w dłonie, niech miecz uderzy dwakroć, trzykroć! Jest to miecz rzezi, wielki miecz rzezi, który ich okrąża,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serca struchlały i aby wiele potknęło się i padło. Sprawiłem, że wyostrzono miecz do zabijania we wszystkich ich bramach. Uczyniono go jak błyskawica, wygładzono go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Ukaż swoją ostrość, bij w prawo, potem zwróć się w lewo, dokądkolwiek jest skierowane twoje ostrze!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Ja klasnę w swoje dłonie i dam upust mojej zapalczywości. Ja, Pan,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wyznacz sobie dwie drogi, którymi ma przyjść miecz króla babilońskiego! Z jednej ziemi mają wyjść obie. I postaw drogowskaz na rozstaju dróg do jednego i drugiego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 drogę, którą miecz dotrze najpierw do Rabby Amonickiej, a potem do Judy, a w jego środku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król babiloński stoi na rozdrożu, na początku obydwu dróg, aby radzić się wyroczni: Potrząsa strzałami, radzi się bałwanów, bada wątrobę.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prawej ręce jest wyrocznia: "Jeruzalem", że ma otworzyć usta do morderczego okrzyku, wydać głośny okrzyk bojowy, ustawić tarany przeciwko bramom, usypać wał, zbudować wieże oblężnicze.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jest to w ich oczach wyrocznia złudna, chociaż składali uroczyste przysięgi; ale on przypomni ich winę, aby zostali pojmani.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nad Ammonitami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Ponieważ przypomnieliście mi swoją winę, bo ujawnione są wasze występki, a wasze grzechy widoczne są we wszystkich waszych czynach - ponieważ przypomnieliście się - zostaniecie z powodu nich pojmani.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tobie, bezecny bezbożniku, książę izraelski, którego dzień nadszedł w czasie, gdy wina dojdzie do swojego kresu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Precz z diademem, precz z koroną; nic nie pozostanie tak, jak jest. To, co niskie, będzie wywyższone, a co wysokie, będzie poniżone.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gruzy, w gruzy, w gruzy obrócę je. Także ono nie pozostanie tak, aż przyjdzie ten, który ma do niego prawo; jemu je dam.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Miecz pomsty na Ammonitach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i powiedz: Tak mówi Wszechmocny Pan o Ammonitach i ich urąganiu, powiedz: Miecz, miecz jest dobyty na rzeź, jest wygładzony na zniszczenie, aby błyszczał jak błyskawica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ci zwiastują fałszywe widzenia i kłamliwie wróżą, że przyłożą go do szyi bezecnych bezbożników, których dzień nadejdzie w czasie, gdy wina dojdzie do swojego kresu,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Włóż do pochwy. W miejscu, gdzie zostałeś stworzony, w ziemi twojego pochodzenia będę cię 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ciebie mój gniew, dmuchnę na ciebie ogniem mojej złości; i wydam cię w ręce mężów zuchwałych, knujących zagładę.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Padniesz pastwą ognia, twoja krew się poleje po kraju, nie będziesz wspominany, bo Ja, Pan, powiedziałem.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2024-05-31T08:34:47Z</dcterms:modified>
</cp:coreProperties>
</file>