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Dwie siostry nierządnice: Samaria i Jeruzalem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Były dwie kobiety, córki jednej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Uprawiały w Egipcie w swojej młodości nierząd. Tam ściskano ich piersi i tam obmacywano ich dziewicze łono.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imiona to: starszej Ohola, a jej siostry Oholiba. Należały do mnie, rodziły synów i córki. Ich imiona to: Ohola, czyli Samaria, a Oholiba to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Ohola cudzołożyła, choć jeszcze była pod moją władzą mężowską, i zapałała namiętnością do swoich kochanków Asyryjczyków, którzy do niej przychodzili,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Odziani w fioletową purpurę, namiestnicy i dostojnicy; wszyscy oni to urodziwi młodzieńcy, rycerze dosiadający rumaków.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oddawała im się w swoim cudzołóstwie - a wszyscy oni to kwiat młodzieży asyryjskiej - i ze wszystkimi, do których zapałała namiętnością, kalała się wszelkim ich bałwochwalstwem.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zaniechała swojego cudzołóstwa z Egiptem; bo już w młodości jej z nią obcowali, obmacywali jej dziewicze piersi i z nią dawali upust swojej rozpuście.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wydałem ją w ręce jej kochanków, w ręce Asyryjczyków, do których zapałała namiętnością.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odsłonili jej nagość, zabrali jej synów i córki, a ją zabili mieczem. I stała się przysłowiem wśród kobiet, gdyż dokonano nad nią sądów.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to widziała jej siostra Oholiba, jednak jeszcze gorszą niż ona zapałała namiętnością i jeszcze gorsze popełniała cudzołóstwo niż jej siostra.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Zapałała namiętnością do Asyryjczyków, do namiestników i dostojników, którzy do niej przychodzili, wspaniale odzianych rycerzy, samych urodziwych młodzianów.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że się skalała; obie jednakowo postępowały.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ona posunęła się w swojej rozpuście jeszcze dalej, gdy zobaczyła mężczyzn malowanych na ścianie, obrazy Chaldejczyków, malowane czerwoną farbą,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Przepasanych w biodrach pasem, z wielkimi zawojami na głowach - wszyscy z wyglądu to rycerze, podobni do Babilończyków, których ojczyzną jest Chaldea.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zapałała do nich namiętnością, gdy ich zobaczyła; i wysłała do nich posłańców, do Chaldei.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Babilończycy przyszli do niej, aby się z nią popieścić i skalali ją swoją rozpustą. A gdy została przez nich skalana, odwróciła się od nich jej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tak jawnie uprawiała swoją rozpustę i odsłaniała swój srom, wtedy i moja dusza odwróciła się od niej, tak jak odwróciła się od jej siostry.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ona jeszcze wzmogła swoją rozpustę, przypominając sobie dni swojej młodości, gdy uprawiała wszeteczeństwo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Zapałała namiętnością do swoich zalotników, których członki były jak członki osłów, a wytrysk ich nasienia jak wytrysk ogierów.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zatęskniłaś za ohydnym zachowaniem się w swojej młodości, gdy Egipcjanie ściskali twoje piersi i obmacywali dziewicze twoje łono.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Oholibo, tak mówi Wszechmocny Pan: Oto Ja pobudzę przeciwko tobie twoich zalotników, od których się odwróciła twoja dusza z odrazą, i sprowadzę ich zewsząd przeciwko tobie: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Babilończyków i wszystkich Chaldejczyków - z Pekod, Szoa i Koa, a z nimi wszystkich Asyryjczyków, urodziwych młodzianów, namiestników i wszystkich dostojników, rycerzy, którzy do ciebie przychodzili, z których wszyscy dosiadają rumaków,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przyjdą do ciebie z gromadą rydwanów i wozów, i z masą wojska; i ustawią zewsząd przeciwko tobie tarczę i puklerz, i hełm. Oddam im sąd, aby osądzili cię według swoich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Zwrócę przeciwko tobie swoją żarliwość, aby postąpili z tobą w zapalczywości: Obetną ci nos i uszy; a ci, którzy się u ciebie ostoją, padną od miecza. Zabiorę twoich synów i twoje córki; a co jeszcze u ciebie ocaleje, to strawi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zwloką z ciebie twoje szaty i zabiorą wspaniałe twoje klejnoty.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kres twojej niegodziwości i twojemu wszeteczeństwu z ziemi egipskiej; nie podniesiesz już na nich swoich oczu, a Egipcjan nie będziesz już wspominała.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Wszechmocny Pan: Oto Ja wydam cię w ręce tych, których nienawidzisz, w ręce tych, od których odwróciła się twoja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postąpią z tobą z nienawiścią; zabiorą cały twój dorobek i pozostawią cię nagą i gołą, tak że będzie odsłonięty wszeteczny twój srom, twoja niegodziwość i twoje wszeteczeństwo.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to na ciebie sprowadziły, ponieważ uprawiałaś wszeteczeństwo z narodami i skalałaś się ich bałwanami.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 swojej siostry postępowałaś, dlatego wkładam jej kielich do twojej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Z głębokiego i szerokiego kielicha swojej siostry pić będziesz, bo on wiele zmieści - będziesz pośmiewiskiem i szyderstwem.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Upojenia i męki pełen będzie, kielichem zgrozy i zagłady jest kielich twojej siostry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niego będziesz piła i wychylisz go do dna, wylizywać będziesz jeszcze jego skorupy i zranisz nimi swoje piersi; bo Ja to powiedziałem - mówi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Wszechmocny Pan: Ponieważ mnie zapomniałaś i odsunęłaś mnie na bok, dlatego ponoś skutki swojej niegodziwości i swojego wszeteczeństwa.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mnie: Synu człowieczy, czy chcesz sądzić Oholę i Oholibę? Przedstaw im ich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Cudzołożyły bowiem i krew jest na ich dłoniach. Cudzołożyły ze swoimi bałwanami; a nawet swoich synów, których mi urodziły, przeprowadzały przez ogień im na pastwę.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jeszcze to mi uczyniły, że skalały w owym dniu moją świątynię i zbezcześciły moje sabaty.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Zarzynały swoje dzieci w ofierze dla swoich bałwanów, a tego samego dnia przychodziły do mojej świątyni, kalając ją, i tak oto postępowały w moim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nawet posyłały do mężczyzn, którzy mieli z daleka przyjść; a gdy wysłano do nich posłańca, i oni przyszli, ty kąpałaś się dla nich, podmalowywałaś swoje oczy i wkładałaś na siebie klejnoty.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siadałaś na zaścielonym łożu, przed którym był zastawiony stół; kładłaś na nim moje kadzidło i moją oliwę.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rozlegał się głośny śpiew beztroskiej gromady i do mężów z pospólstwa sprowadzono z pustyni pijaków. Włożyli oni naramienniki na ramiona kobiet i wspaniałe wieńce na ich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pomyślałem: W taki sposób cudzołożyli; jak z nierządnicą uprawiali nierząd.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Obcowali z nią, jak obcuje się z nierządnicą; tak oni obcowali z Oholą i z Oholibą, aby popełniać niegodziwość.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sprawiedliwi mężowie będą je sądzić według prawa dotyczącego cudzołożnic i morderczyń; gdyż są cudzołożnicami i krew jest na 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Wszechmocny Pan: Niech zwołają przeciwko nim zgromadzenie ludu i niech je oddadzą na postrach i 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Zgromadzenie ludu niech je ukamienuje i poćwiartuje swoimi mieczami; niech zabiją ich synów i córki, a ich domy spalą.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usunę niegodziwość z kraju, aby wszystkie kobiety były ostrzeżone i nie popełniały niegodziwości jak tamte.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nałożą na was skutki niegodziwości waszej, i poniesiecie karę za popełnione grzechy z waszymi bałwanami - i poznacie, że Ja jestem Wszechmocny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2024-05-28T07:53:25Z</dcterms:modified>
</cp:coreProperties>
</file>