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nad Tyrem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roku, pierwszego dnia jedenastego miesiąca,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ponieważ Tyr mówił o Jeruzalemie: Cha! Cha! złamana jest brama ludów! Otwarła się przede mną. Ja się wzbogacę przez jego spustoszenie,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wystąpię przeciwko tobie, Tyrze! Wywiodę przeciwko tobie liczne narody, jak morze, gdy podnosi swoje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zburzą mury Tyru, i rozwalą jego wieże; zmiotę z niego jego kurz i uczynię z niego nagą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miejscem, gdzie rozciągają sieci rybackie pośród morza - gdyż Ja powiedziałem - mówi Wszechmocny Pan - i stanie się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miasta podległe na lądzie będą pobite mieczem.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Oto Ja sprowadzę na Tyr z północy Nebukadnesara, króla babilońskiego, króla królów, z rumakami, rydwanami, jeźdźcami i licznym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wybije mieczem twoje podległe miasta, usypie przeciw tobie wał i postawi przeciw tobie dach z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skieruje swoje tarany przeciw twoim murom, a twoje wieże rozwali żelaznymi hakami.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kurz spod kopyt jego licznych rumaków; twoje mury zadrżą od krzyku jeźdźców i turkotu kół jego rydwanów, gdy wkroczy do twoich bram, jak się wkracza do zdobytego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swoich rumaków stratuje wszystkie twoje ulice, twój lud wybije mieczem i obali potężne twoje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Zrabują twoje skarby i splądrują twoje towary, rozwalą twoje mury i zburzą twoje wspaniałe gmachy; twoje kamienie, twój budulec i twój gruz wrzucą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hałaśliwym twoim pieśniom, i już nie będzie słychać dźwięku twoich cytr.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Obrócę cię w nagą skałę: Będziesz miejscem, gdzie rozciągają sieci rybackie; już nigdy nie będziesz odbudowany, gdyż Ja, Pan, to powiedziałem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 o Tyrze: Zaiste, wyspy zadrżą od łoskotu twojego upadku, gdy pobici jęczeć będą, gdy miecz wpośród ciebie zabijać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krain nadmorskich zstąpią ze swoich tronów, zdejmą z siebie płaszcze i zwloką swoje haftowane szaty, przyobloką się w drżenie, usiądą na ziemi, bez ustanku drżeć i zdumiewać się będą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zanucą nad tobą pieśń żałobną i tak będą śpiewać o tobie: O, jakeś upadło, zniknęło z morza, miasto sławne, potężne na morzu, ty i twoi mieszkańcy, którzy wszystkie lądy napawali lękiem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w dniu twojego upadku, drżą wybrzeża i przerażone są wyspy na morzu z powodu twojego kresu.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Gdy uczynię cię miastem spustoszonym jak inne miasta, które nie są zamieszkane, gdy sprowadzę na ciebie nawałnicę i pokryją cię wielkie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strącę cię do tych, którzy już zstąpili do grobu, do ludu, który już przeminął, umieszczę cię w najgłębszych zakątkach ziemi, w odwiecznych rumowiskach, u tych, którzy zstąpili do grobu, abyś nie było zamieszkane i już nie miało miejsca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Zgotuję ci straszny koniec i ciebie już nie będzie: Będą cię szukać, lecz już cię nie znajdą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2024-05-31T15:08:43Z</dcterms:modified>
</cp:coreProperties>
</file>