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27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Pieśń żałobna nad Tyrem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mnie słowo Pana tej treści: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synu człowieczy, zanuć pieśń żałobną nad Tyrem,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 do Tyru: Ty, który mieszkasz u dojścia do morza, handlarko ludu na wielu wyspach - tak mówi Wszechmocny Pan: Tyrze, ty sobie pomyślałeś: Jestem nieskończenie pięknym okrętem.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samym sercu mórz są twoje granice, budowniczowie twoi nadali ci kształt nieskończenie piękny.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twoje burty zbudowali z cyprysowego drzewa Seniru. Wzięli cedr libański, aby wznieść na tobie maszt.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Twoje wiosła zrobili z dębowego drzewa Baszanu; twój pokład wyłożono kością słoniową w oprawie z drzewa cyprysowego z wysp Kittyjczyków.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Twój żagiel był z cennego haftowanego płótna egipskiego, aby służył ci za sztandar; twój dach był z fioletowej i czerwonej purpury z wysp Eliszy.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Mieszkańcy Sydonu i Arwadu byli twoimi żeglarzami; mistrzowie Semeru byli twoimi sternikami.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Starsi Gebalu i jego mistrzowie naprawiali u ciebie twoje uszkodzenia; wszystkie okręty morskie i ich żeglarze bywali u ciebie, aby z tobą prowadzić handel zamienny.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Paras i Lud, i Put służyli w twoim wojsku jako wojownicy; tarczę i hełm zawieszali u ciebie, przydawali ci blasku.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Arwadu w twoim wojsku stali na twoich murach wokoło i czuwali na twoich wieżach, zawieszali swoje tarcze na twoich murach wokoło; oni to dopełniali twojej piękności.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Tarszysz prowadził z tobą handel ze względu na obfitość wszelkich twoich dostatków; płacił ci srebrem, żelazem, cyną i ołowiem za twoje towary.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Jawan, Tabal i Mesech handlowali z tobą: dostarczali ci niewolników i naczyń miedzianych na zamianę.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Bet-Togarmy dostarczano ci koni pociągowych, wierzchowców i mułów za twoje towary.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Mieszkańcy Dedanu prowadzili z tobą handel. Liczne wyspy były twoimi klientami; płaciły ci kością słoniową i drzewem hebanowym.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Aram prowadził z tobą handel z powodu obfitości twoich wyrobów; za twoje towary dostarczali ci drogich kamieni, czerwonej purpury, wzorzystych tkanin, bisioru, korali i rubinów.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Juda i ziemia izraelska prowadziły z tobą handel; za twoje towary dostarczały ci pszenicę z Minnit, słodkie pieczywo i wosk, miód, oliwę i balsam.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Damaszek prowadził z tobą handel z powodu obfitości twoich wyrobów, obfitości twoich dostatków; dawano ci w zamian wino z Chelbonu i wełnę z Sacharu.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Wedan i Jawan dostarczali ci z Uzalu na twój rynek żelazo kowane, kasję i trzcinę.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Dedan handlował z tobą czaprakami do jazdy konnej.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Arabowie i wszyscy książęta z Kedaru prowadzili z tobą handel jagniętami, baranami i kozłami; tym z tobą handlowali.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Kupcy Saby i Ramy handlowali z tobą; za twoje towary dawali ci najwyborniejszy ze wszystkich balsamów, wszelakie drogie kamienie i złoto.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Charan, Kanne i Eden, Assur i cała Media prowadziły z tobą handel.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Prowadzili z tobą handel strojnymi szatami, płaszczami z fioletowej purpury i wzorzystych tkanin, różnobarwnymi kobiercami, mocno skręconymi powrozami; tym oni handlowali.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Okręty Tarszyszu były nabywcami twoich towarów, Wzbogaciłeś się więc i bardzo się wsławiłeś w samym sercu mórz.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Twoi żeglarze wyprowadzili cię na wielkie wody, lecz wiatr wschodni rozbija cię na pełnym morzu.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Twoje bogactwo, twoje towary, twoje zamienne ładunki, twoi żeglarze i twoi sternicy, naprawiacze twoich okrętów, nabywcy twoich towarów i wszyscy twoi wojownicy, którzy są u ciebie, nawet wszystek twój lud, który jest u ciebie, wpadną w głębię morza w dniu twojego upadku.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głośny krzyk twoich sterników zadrży wybrzeże.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ich okrętów wysiadają wszyscy wioślarze; żeglarze i wszyscy sternicy morscy wychodzą na ląd.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Głośno zawodzą nad tobą, gorzko się skarżą, posypują ziemią swoje głowy i tarzają się w popiele.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powodu ciebie golą sobie głowy i odziewają się w wory, płaczą z żalu nad tobą, gorzkie podnoszą narzekanie.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swojej żałości zanucą nad tobą pieśń żałobną i będą nad tobą zawodzić: Któż kiedy tak jak Tyr musiał zamilknąć wśród morza?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twoje towary wyładowano za morzami, karmiłeś do syta liczne ludy; obfitością swoich dostatków i swoich towarów wzbogacałeś królów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zostałeś zdruzgotany na morzach, zginąłeś w głębinach wód; twoje towary i cały twój lud pośród ciebie zatonął.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mieszkańcy wysp zdumiewają się nad tobą; i wszyscy ich królowie drżą ze strachu, na ich twarzy zmieszanie.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Kupcy spośród ludów gwiżdżą na ciebie, stałeś się odstraszającym przykładem, przepadłeś na wieki.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27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2024-05-31T10:29:19Z</dcterms:modified>
</cp:coreProperties>
</file>