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dotycząca księcia Tyru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jesteś mędrszy niż Daniel, żadna tajemnica nie jest przed tobą zakryta,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swojej mądrości i swojej roztropności zdobyłeś dla siebie potęgę: Zgromadziłeś złoto i srebro w swoich skarbcach,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swojej wielkiej zdolności kupieckiej pomnożyłeś swoją potęgę i tak twoje serce stało się wyniosłe z powodu twojego bogactwa,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Wszechmocny Pan: Ponieważ uważałeś swoje zamysły za zamysły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oto sprowadzę na ciebie cudzoziemców, najsroższe narody; te dobędą swoje miecze przeciwko wspaniałej twojej mądrości i zhańbią twoją świetność,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Strącą cię do dołu i umrzesz śmiercią gwałtowną pośród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jeszcze wówczas będziesz mówił w obecności tych, którzy cię będą zabijali: Jestem bogiem, a wszak jesteś tylko człowiekiem, a nie Bogiem, i w mocy tych, którzy cię kładą trupem?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Umrzesz śmiercią nieobrzezanych z ręki cudzoziemców, bo Ja to powiedziałem - mówi Wszechmocny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Pieśń żałobna nad królem Tyru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zanuć pieśń żałobną nad królem Tyru i powiedz mu: Tak mówi Wszechmocny Pan: Ty, który byłeś odbiciem doskonałości, pełnym mądrości i skończonego piękna,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cheruba, który bronił wstępu, postawiłem cię; byłeś na świętej górze Bożej, przechadzałeś się pośród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Nienagannym byłeś w postępowaniu swoim od dnia, gdy zostałeś stworzony, aż dotąd, gdy odkryto u ciebie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rozległym swoim handlu napełniłeś swoje wnętrze gwałtem i zgrzeszyłeś. Wtedy to wypędziłem cię z góry Bożej, a cherub, który bronił wstępu, wygubił cię spośród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serce było wyniosłe z powodu twojej piękności. Zniweczyłeś swoją mądrość skutkiem swojej świetności. Zrzuciłem cię na ziemię; postawiłem cię przed królami, aby się z ciebie naigrawali.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Zbezcześciłeś moją świątynię z powodu mnóstwa swoich win, przy niegodziwym swoim handlu. Dlatego wywiodłem z ciebie ogień i ten cię strawił; obróciłem cię w popiół na ziemi na oczach wszystkich, którzy cię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znali pośród ludów, zdumiewali się nad tobą; stałeś się odstraszającym przykładem, przepadłeś na wieki.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kary dotyczącej Sydonu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swoje oblicze przeciw Sydonowi, prorokuj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Wszechmocny Pan: Oto Ja wystąpię przeciwko tobie, Sydonie; i okażę swoją chwałę pośród ciebie, i poznają, że Ja jestem Pan, gdy dokonam na nim sądów i dowiodę na nim swojej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na niego zarazę i krew na jego ulice; i padną pośród niego zabici mieczem, który wystąpi przeciwko niemu ze wszystkich stron. I poznają, że Ja jestem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Bezpieczna przyszłość ludu izraelskiego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 domu izraelskiego już nie będzie żadnego kłującego ciernia ani raniącego ościenia ze strony wszystkich okolicznych mieszkańców, którzy nim pogardzali. I poznają, że Ja jestem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Gdy znowu zgromadzę dom izraelski spośród ludów, wśród których byli rozproszeni, wtedy na oczach narodów dowiodę na nich swojej świętości; i będą mieszkać na swojej ziemi, którą dałem mojemu słudze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 niej bezpiecznie mieszkać, będą budować domy i sadzić winnice; i będą bezpiecznie mieszkać, gdy Ja dokonam sądów na wszystkich ich sąsiadach, którzy nimi pogardzili. I poznają, że Ja, Pan, jestem ich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2024-05-31T09:21:27Z</dcterms:modified>
</cp:coreProperties>
</file>