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Obowiązki proroka-stróża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przemów do swoich rodaków i powiedz im: Gdy sprowadzam na jakiś kraj miecz, a lud tego kraju wybiera jednego męża spośród siebie i ustanawia go swoim stróżem,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widząc, że miecz spada na kraj, zatrąbi na rogu i ostrzeże lud,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ktoś usłyszy wyraźnie głos trąby, lecz nie przyjmie przestrogi, i miecz spada i porywa go, to krew spada na jego własną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trąby usłyszał, ale nie przyjął przestrogi, dlatego jego krew spadnie na niego samego, lecz ten, który przestrzega, uratuje swoją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natomiast stróż widzi, że miecz spada, a nie zatrąbi na rogu i lud nie zostaje ostrzeżony, to gdy miecz spada i porywa kogoś z nich, ten ginie z powodu swojej winy, lecz jego krwi zażądam od stróża.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Ciebie więc, synu człowieczy, ustanowiłem stróżem domu izraelskiego; gdy usłyszysz słowo z moich ust, przestrzeżesz ich w moim imieniu.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mówię do bezbożnego: Bezbożniku, na pewno umrzesz - a ty nic nie powiesz, aby odwieść bezbożnego od jego postępowania, wtedy ten bezbożny umrze z powodu swojej winy, lecz jego krwi zażądam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ostrzeżesz bezbożnego, aby się odwrócił od swojego postępowania, a on się nie odwróci od swojego postępowania, to umrze z powodu swojej winy, lecz ty uratujesz swoją duszę.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Postępowanie Pana jest słuszne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mów do domu izraelskiego: Tak mówiliście: Zaiste, ciążą na nas nasze występki i nasze grzechy i z powodu nich giniemy. Jakże mamy żyć?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im: Jakom żyw - mówi Wszechmocny Pan - nie mam upodobania w śmierci bezbożnego, a raczej, by się bezbożny odwrócił od swojej drogi, a żył. Zawróćcie, zawróćcie ze swoich złych dróg! Dlaczego macie umrzeć, domu izraelski?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mów do swoich rodaków: Sprawiedliwość nie uratuje sprawiedliwego, gdy popełnia występek, a bezbożność nie doprowadzi bezbożnego do upadku, gdy się odwróci od swojej bezbożności. Lecz i sprawiedliwy nie może żyć, gdy grzeszy.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mówię do sprawiedliwego: Na pewno będziesz żył, a on, polegając na swojej sprawiedliwości, popełni występek, wtedy nie będzie się pamiętało wszystkich jego sprawiedliwych uczynków, lecz umrze z powodu występku, który popełnił.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mówię do bezbożnego: Na pewno umrzesz, a on odwróci się od swojego grzechu, będzie wypełniał prawo i sprawiedliwość,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oddawał zastaw, zwracał to, co zagrabił, postępował zgodnie z zasadami życia, nie popełniając występku, na pewno będzie żył, nie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się pamiętało żadnych jego grzechów, które popełnił; będzie wypełniał prawo i sprawiedliwość; na pewno będzie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twoi rodacy mówią: Postępowanie Pana nie jest słuszne - tymczasem właśnie ich postępowanie nie jest słuszne.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sprawiedliwy odwróci się od swojej sprawiedliwości i popełni występek, umrze z powodu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bezbożny odwróci się od swojej bezbożności i będzie wypełniał prawo i sprawiedliwość, dzięki nim będzie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mówicie: Postępowanie Pana nie jest słuszne. Każdego z was będę sądził według jego postępowania - domu izraelski.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Wieści o zdobyciu Jeruzalemu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dwunastym roku naszego wygnania, piątego dnia dziesiątego miesiąca przybył do mnie uchodźca z Jeruzalemu z wieścią, że miasto zostało zdobyte.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wieczorem w przededniu przybycia uchodźcy była nade mną ręka Pana i (Pan) otworzył moje usta, zanim ów przybył do mnie następnego dnia rano; tak więc otworzył moje usta i już nie byłem niemy.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mieszkańcy tych ruin w ziemi izraelskiej mówią tak: Abraham był jeden, a jednak wziął w posiadanie tę ziemię, nas zaś jest wielu, nam więc dana jest ta ziemia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 do nich: Tak mówi Wszechmocny Pan: Jadacie z krwią, podnosicie swoje oczy na swoje bałwany i rozlewacie krew - i wy mielibyście posiadać tę ziemię?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Polegacie mocno na swoim mieczu, popełniacie obrzydliwości, każdy hańbi żonę swojego bliźniego - i wy mielibyście posiadać tę ziemię?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 do nich: Tak mówi Wszechmocny Pan: Jakom żyw, że ci, którzy mieszkają w ruinach, padną od miecza; a tego, który jest na otwartym polu, wydam zwierzętom polnym na pożarcie, ci zaś, którzy są w warowniach i jaskiniach, zginą od zarazy.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obrócę kraj w pustynię i pustkowie, tak że skończy się dumna jego potęga i opustoszeją góry izraelskie, tak że nikt nie będzie tamtędy przechodził.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poznają, że Ja jestem Pan, gdy obrócę kraj w pustynię i pustkowie za wszystkie ich obrzydliwości, których się dopuścili.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tobie, synu człowieczy, twoi rodacy rozprawiają pod ścianami i w drzwiach domów, mówiąc jeden do drugiego, brat do brata: Nuże, chodźcie i słuchajcie, co za słowo wychodzi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przychodzą do ciebie gromadnie jak lud na zgromadzenie, siadają przed tobą, słuchają twoich słów, lecz według nich nie postępują, bo kłamstwa są w ich ustach, przytakują im, lecz ich serce lgnie do nieuczciwych zysków.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ty jesteś dla nich jak piewca miłości z pięknym głosem i pełną wdzięku grą na strunach lutni; oni wprawdzie słuchają twoich słów, lecz według nich nie postępują.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się spełni - a spełni się niechybnie - wtedy poznają, że prorok był wśród nich.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2024-05-28T09:39:10Z</dcterms:modified>
</cp:coreProperties>
</file>