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34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Zapowiedź kary dla złych pasterzy Izraela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mnie słowo Pana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prorokuj przeciwko pasterzom Izraela, prorokuj i powiedz im: Pasterze! Tak mówi Wszechmocny Pan: Biada pasterzom Izraela, którzy sami siebie paśli! Czy pasterze nie powinni raczej paść trzody?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Mleko wy zjadacie, w wełnę wy się ubieracie, tuczne zarzynacie, lecz owiec nie pasiecie.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Słabej nie wzmacnialiście, chorej nie leczyliście, skaleczonej nie opatrywaliście, zbłąkanej nie sprowadzaliście z powrotem, zagubionej nie szukaliście, a nawet silną rządziliście gwałtem i surowo.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rozproszyły się moje owce, gdyż nie było pasterza i były żerem dla wszelkiego zwierzęcia polnego. Rozproszyły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błąkały się moje owce po wszystkich górach i po wszystkich wysokich pagórkach; po całym kraju rozproszyły się moje owce, a nie było nikogo, kto by się o nie zatroszczył lub ich szukał.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wy, pasterze, słuchajcie słowa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Jakom żyw - mówi Wszechmocny Pan - ponieważ moje owce stały się łupem i ponieważ moje owce były żerem dla wszelkiego zwierzęcia polnego, gdyż nie było pasterza, a moi pasterze nie troszczyli się o moje owce, a sami się paśli pasterze, a moich owiec nie paśli,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wy, pasterze, słuchajcie słowa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Wszechmocny Pan: Oto Ja wystąpię przeciwko pasterzom i zażądam od nich moich owiec, i usunę ich od pasienia moich owiec, i pasterze nie będą już paść samych siebie. Wyrwę moje owce z ich paszczy; nie będą już ich żerem.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Pan dobrym pasterzem Izraela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tak mówi Wszechmocny Pan: Oto Ja sam zatroszczę się o moje owce i będę ich doglądał.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pasterz troszczy się o swoją trzodę, gdy jest pośród swoich rozproszonych owiec, tak Ja zatroszczę się o moje owce i wyratuję je z wszystkich miejsc, dokąd zostały rozproszone w dniu chmurnym i mrocznym.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Wyprowadzę je spomiędzy ludów i zbiorę je z ziem; przyprowadzę je znowu do ich ziemi i będę je pasł na górach izraelskich, w dolinach i na wszystkich równinach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je pasł na dobrych pastwiskach i ich błonie będzie na wysokich górach izraelskich. Tam będą odpoczywać na dobrym błoniu i będą się paść na tłustych pastwiskach na górach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sam będę pasł moje owce i Ja sam ułożę je na ich legowisku - mówi Wszechmocny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szukał zaginionych, rozproszone sprowadzę z powrotem, zranione opatrzę, chore wzmocnię, tłustych i mocnych będę strzegł, i będę pasł sprawiedliwie.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was zaś, moje owce, mówi Wszechmocny Pan: Oto Ja rozsądzę między owcą a owcą, między baranami i kozłami.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dość wam tego, że spasacie najlepsze pastwisko, ale jeszcze resztę waszego pastwiska depczecie swoimi nogami, pijecie czystą wodę, ale jeszcze pozostałą resztę mącicie swoimi nogami?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moje owce musiały paść się na tym, co zdeptały wasze nogi, i pić to, co zmąciły wasze 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do nich Wszechmocny Pan: Oto Ja sam rozsądzę między owcami tłustymi a owcami chudymi.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odepchnęliście wszystkie słabe bokiem i plecami i odtrąciliście je swoimi rogami, aż wypchnęliście je na zewnątrz,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wyratuję moją trzodę i już nie będzie łupem. Rozsądzę między owcą a owcą,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Dobry pasterz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Ustanowię nad nimi jednego pasterza, mojego sługę Dawida, i będzie je pasł; będzie je pasł i będzie ich pasterzem.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Ja, Pan, będę ich Bogiem, a mój sługa Dawid będzie księciem wśród nich - Ja, Pan, to powiedziałem.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Zawrę z nimi przymierze pokoju, wytępię z ziemi drapieżne zwierzęta, tak że będą bezpiecznie mieszkać nawet na pustyni i spać w lasach.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złożę na nich i na otoczenie mojego wzgórza błogosławieństwo, i spuszczę na nich deszcz we właściwym czasie, a będzie to deszcz błogosławieństwa.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drzewa leśne wydadzą swój owoc, a ziemia wyda swoje plony; będą bezpiecznie mieszkać na swojej ziemi i poznają, że Ja jestem Pan, gdy połamię drążki ich jarzma i wyratuję ich z ręki ich ciemięzców.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nie będą łupem narodów ani dzikie zwierzęta nie będą ich pożerać; będą bezpiecznie mieszkać, a nikt nie będzie ich straszył.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wywiodę dla nich bujną roślinność, tak że już nie będą ofiarami głodu w kraju ani nie będą już znosić zniewag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poznają, że Ja, Pan, ich Bóg, jestem z nimi, i że oni, dom izraelski, są moim ludem - mówi Wszechmocny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Moimi owcami jesteście, owcami mojego pastwiska, a Ja jestem waszym Bogiem - mówi Wszechmocny Pan.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34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2024-05-23T11:19:54Z</dcterms:modified>
</cp:coreProperties>
</file>