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Przepowiednia przeciwko górze Seir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swoje oblicze ku górze Seir i prorokuj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jej: Tak mówi Wszechmocny Pan: Oto Ja jestem przeciwko tobie, góro Seir, wyciągnę rękę przeciwko tobie i obrócę cię w straszliwe 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miasta przemienię w ruiny, ty staniesz się pustkowiem i poznasz,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żywiłaś wieczną nienawiść i wydałaś synów izraelskich pod miecz w czasie ich niedoli, w czasie ostatecznej kary za ich winę,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- jakom żyw - mówi Wszechmocny Pan - sprawię, że będziesz krwawić i krew będzie cię ścigać; zaiste, przelewem krwi zawiniłaś i krew będzie cię ścigać.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obrócę górę Seir w straszliwe pustkowie, i wytępię z niej wszystkich, którzy chodzą tam i z 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napełnię jej góry pobitymi; padną pobici mieczem na twoich pagórkach, w twoich dolinach i we wszystkich parowach.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pustkowie wieczne obrócę cię, a twoje miasta nie będą zamieszkane;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powiedziałaś: Obydwa te narody i obydwa te kraje będą moje, weźmiemy je w posiadanie, chociaż Pan tam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- jakom żyw - mówi Wszechmocny Pan - postąpię z tobą według twojego gniewu i twojej gorliwości, z jaką ty z nimi postąpiłaś z nienawiści do nich, i dam się poznać pośród ciebie, gdy cię będę 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poznasz, że Ja, Pan, słyszałem wszystkie twoje obelgi, które wypowiedziałaś przeciwko górom izraelskim, mówiąc: Są spustoszone i dane nam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Wynosiłyście się nade mnie w swojej mowie i odzywałyście się o mnie bezczelnie - sam 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Ku uciesze całej ziemi uczynię z ciebie 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się radowałaś, że dziedzictwo domu Izraela stało się pustkowiem, tak Ja uczynię tobie: Góro Seir i cały Edomie, staniesz się pustkowiem. I poznają, że Ja jestem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2024-05-23T09:07:00Z</dcterms:modified>
</cp:coreProperties>
</file>