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Przyszła odnowa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prorokuj o górach izraelskich i mów: Góry izraelskie, słuchajcie słowa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Ponieważ wróg powiedział o was: Cha! Prastare wzgórza stały się naszą własnością,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prorokuj i mów: Tak mówi Wszechmocny Pan: Ponieważ jesteście spustoszone i zewsząd zastawiono na was pułapkę, abyście się stały własnością pozostałych narodów, i ponieważ dostałyście się na języki i obmowę ludzką,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góry izraelskie, słuchajcie słowa Wszechmocnego Pana: Tak mówi Wszechmocny Pan do gór i pagórków, do parowów i dolin, do spustoszonych ruin i do opuszczonych miast, które stały się łupem i przedmiotem szyderstwa pozostałych okolicznych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Wszechmocny Pan: Zaiste, w ogniu mojej gorliwości przemawiałem do pozostałych ludów i do całego Edomu, które wydały mój kraj w ich posiadanie, z radością w sercu z jego nieszczęścia i z pogardą w duszy, dlatego że go opanowano i splądrowano.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prorokuj o ziemi izraelskiej i mów do gór i pagórków, do parowów i dolin: Tak mówi Wszechmocny Pan: Oto Ja przemówiłem w mojej gorliwości i w mojej zapalczywości, ponieważ znosiliście obelgi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Wszechmocny Pan: Podnoszę rękę na znak przysięgi: Zaiste, narody, które są dokoła was, znosić będą swoje obelgi.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wy, góry izraelskie, wypuścicie swoje gałązki i przyniesiecie owoc swojemu ludowi izraelskiemu, gdy wkrótce powróci.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idę do was i zwracam się do was, będziecie uprawiane i obsiewane.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pomnożę na was ludzi, cały dom Izraela; miasta będą zamieszkane, a ruiny odbudowane.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na waszej ziemi ludzi i bydło, i będzie ich dużo, i będą się mnożyć; osiedlę was jak za waszych dawnych czasów i będzie się wam lepiej powodziło niż poprzednio. I poznacie,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sprowadzę na was ludzi, mój lud izraelski, wezmą was w posiadanie i będziecie ich dziedziczną własnością, i już nigdy nie uczynicie ich bezdzietnymi.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Ponieważ mówią o tobie, że jesteś ludożerczynią i czyniłaś swój naród bezdzietnym,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już nie będziesz ludożerczynią i nie będziesz czynić swojego narodu bezdzietnym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nigdy nie dopuszczę do tego, byś słyszała obelgi narodów i znosiła zniewagi ludów ani też nie będziesz swojego ludu czyniła bezdzietnym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gdy dom izraelski mieszkał w swojej ziemi, skalał ją przez swoje postępowanie i swoje czyny; jak jest z nieczystością kobiety w okresie jej krwawienia, tak było z ich postępowaniem wobec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wylałem moją złość na nich za krew, którą przelali na tej ziemi, kalając ją swoimi bałwanami.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rozproszyłem ich wśród narodów, i zostali rozsiani po różnych ziemiach; według ich postępowania i ich czynów osądziłem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przybyli do narodów, wtedy tam, dokądkolwiek przybyli, znieważali moje święte imię, gdyż mówiono o nich: Oni są ludem Pana, musieli wyjść z jego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żal mi było mojego świętego imienia, które znieważył dom izraelski wśród ludów, do których przybył.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powiedz domowi izraelskiemu: Tak mówi Wszechmocny Pan: Ja działam nie ze względu na was, domu izraelski, lecz ze względu na moje święte imię, które znieważyliście wśród ludów, do których przybyliście.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uświęcę wielkie moje imię, znieważone wśród narodów, bo znieważyliście je wśród nich; i poznają ludy, że Ja jestem Pan - mówi Wszechmocny Pan - gdy na ich oczach okażę się święty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zabiorę was spośród narodów, i zgromadzę was ze wszystkich ziem; i sprowadzę was do waszej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pokropię was czystą wodą, i będziecie czyści od wszystkich waszych nieczystości i od wszystkich waszych bałwanów oczyszczę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wam serce nowe, i ducha nowego dam do waszego wnętrza, i usunę z waszego ciała serce kamienne, a dam wam serce mięsiste.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Mojego ducha dam do waszego wnętrza i uczynię, że będziecie postępować według moich przykazań, moich praw będziecie przestrzegać i wykonywać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mieszkać w ziemi, którą dałem waszym ojcom; i będziecie moim ludem, a Ja będę waszym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wybawię was od wszystkich waszych nieczystości, sprawię, że wzejdzie zboże i rozmnożę je, a nie dopuszczę do was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Pomnożę owoce drzew i plony pól, abyście już nigdy nie musieli znosić hańby klęski głodowej wśród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wspomnicie o swoim złym postępowaniu i o swoich czynach, które nie były dobre; i będziecie się brzydzić samych siebie z powodu swoich win i swoich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ze względu na was Ja działam - mówi Wszechmocny Pan - niech to wam będzie wiadome. Wstydźcie się i rumieńcie się z powodu swojego postępowania, domu izraelski!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Gdy oczyszczę was ze wszystkich waszych win, zaludnię miasta i ruiny będą odbudowane,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spustoszony kraj będzie uprawiany zamiast być pustkowiem na oczach wszystkich przechodniów,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mówić: Ten kraj, niegdyś spustoszony, stał się podobny do ogrodu Eden; a miasta, które legły w gruzach i były spustoszone i zburzone, są teraz obwarowane i zamieszkane.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narody, które wokoło nas pozostały, że Ja, Pan, odbudowałem to, co było zburzone, zasadziłem to, co było spustoszone; Ja, Pan, powiedziałem to i 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Oto jeszcze dam się uprosić domowi izraelskiemu, aby im uczynić: Pomnożę u nich liczbę ludzi jak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liczne są trzody dla celów ofiarnych, jak liczne są owce w Jeruzalemie w jego święta, tak zrujnowane miasta pełne będą trzód ludzkich; i poznają, że Ja jestem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2024-05-30T01:31:08Z</dcterms:modified>
</cp:coreProperties>
</file>