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Zapowiedź najazdu na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swoje oblicze ku Gogowi w kraju Magog, głównemu księciu w Mesech i Tubal, prorokuj przeciwko niemu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mów: Tak mówi Wszechmocny Pan: Oto Ja wystąpię przeciwko tobie, główny książę w Mesech i Tubal,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Zawrócę cię i włożę haki w twoje szczęki; i wyprowadzę ciebie i całe twoje wojsko, konie i jeźdźców, wszystkich wspaniale odzianych, wielki zastęp, z tarczą i puklerzem - wszystkich uzbrojonych w miecze.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Paras, Etiopia i Put jest z nimi, wszyscy z tarczami i w hełmach.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Gomer i wszystkie jego hufce. Z tobą są Bet-Togarma z najdalszej północy, wszystkie jego hufce i liczne ludy.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 się i uzbrój z całym swoim zastępem, który zebrał się wokoło ciebie, i bądź ty ich wodzem!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wielu dniach otrzymasz rozkaz, w latach ostatecznych przyjdziesz do kraju uwolnionego od miecza i do ludu zebranego z wielu ludów na górach izraelskich, które długo były spustoszone; wszyscy oni wyprowadzeni spośród narodów, mieszkają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Wyruszysz, jak burza nadciągniesz, jak obłok, aby okryć ziemię, ty i wszystkie twoje hufce oraz liczne ludy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W owym dniu przyjdą ci do serca myśli i poweźmiesz złowrogi zamysł,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powiesz: Wyruszę przeciwko ziemi otwartej, napadnę ludzi spokojnych, którzy mieszkają bezpiecznie; mieszkają w miejscowościach, które nie mają ani murów, ani zawór, ani bram,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brać łupy i grabić, aby zwrócić swoją rękę przeciwko ruinom, które znowu są zamieszkane, i przeciw ludowi zebranemu spośród narodów, który zdobywa bydło i mienie, a mieszka w środku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Seba i Dedan i ich kupcy, Tarszysz i wszyscy jego handlarze powiedzą do ciebie: Czy przybyłeś, aby brać łupy i grabić? Czy zebrałeś swoje zastępy, aby unosić srebro i złoto, zabierać bydło i mienie, zdobyć wielki łup?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prorokuj, synu człowieczy, i mów do Goga: Tak mówi Wszechmocny Pan: Zaiste, w owym dniu, gdy mój lud izraelski będzie bezpiecznie mieszkał, wyruszysz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przyjdziesz ze swojego miejsca pobytu, z najdalszej północy, a wraz z tobą liczne ludy; wszyscy na koniach, wielkie zastępy, liczne wojsko.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Wyruszysz przeciwko mojemu ludowi izraelskiemu jak obłok, aby okryć ziemię; a w dniach ostatecznych stanie się, że poprowadzę cię przeciwko mojej ziemi, aby poznały mnie narody, gdy na ich oczach okażę się świętym na tobie, Gogu.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Ty jesteś tym, o którym mówiłem za dawnych dni przez swoje sługi, proroków izraelskich, którzy prorokowali w owych dniach, że Ja sprowadzę cię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owym dniu, gdy Gog najedzie ziemię izraelską - mówi Wszechmocny Pan - wzbierze we mnie zapalczywy gniew,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to w mojej gorliwości - w żarze mojej popędliwości: Zaiste, w owym dniu będzie wielkie trzęsienie ziemi w ziemi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zadrżą przede mną ryby morskie, ptaki niebieskie i zwierzęta polne, i wszelkie płazy pełzające po ziemi, ponadto wszyscy ludzie, którzy żyją na powierzchni ziemi. Rozpadną się góry, padną piętrzące się skały i wszystkie mury runą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Przywołam przeciwko niemu wszelkiego rodzaju strachy - mówi Wszechmocny Pan - tak że miecz jednego skieruje się przeciwko drugiemu.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osądzę go przez zarazę i przelew krwi; spuszczę na niego i jego hufce oraz liczne ludy, które są z nim, ulewny deszcz i grad, ogień i siarkę.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okażę moją wielkość i moją świętość, i objawię się na oczach wielu narodów. I poznają, że Ja jestem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2024-06-01T10:59:18Z</dcterms:modified>
</cp:coreProperties>
</file>