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Chwała Pana na nowo wypełnia świątynię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do bramy, która jest zwrócona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chwała Boga izraelskiego zjawiła się od wschodu. Szum jego przyjścia był podobny do szumu wielu wód, a ziemia jaśniała od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widzenie, które miałem, było podobne do owego widzenia, które miałem wówczas, gdy przybył, aby zniszczyć miasto, i podobne do owego widzenia, które miałem nad rzeką Kebar.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chwała Pana weszła do świątyni bramą, która jest zwrócona ku wschodowi,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uniósł mnie i wprowadził na dziedziniec wewnętrzny, a oto świątynia była pełna chwały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kogoś mówiącego do mnie ze świątyni, podczas gdy mąż stał obok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oto miejsce mojego tronu i miejsce podnóżka moich stóp, gdzie na zawsze zamieszkam wśród synów izraelskich. Już nigdy dom izraelski - ani oni, ani ich królowie nie będą bezcześcili świętego mojego imienia przez swoje wszeteczeństwo i zwłoki swych królów, gdy umrą,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kładli swoje progi obok moich progów i stawiali swoje odrzwia obok moich odrzwi, zostawiając tylko mur między mną a sobą. I bezcześcili święte imię moje przez ohydne swoje czyny, których się dopuszczali, tak że zniszczyłem ich w moim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teraz oddalą ode mnie swoje bałwochwalstwo i zwłoki swoich królów, zamieszkam wśród nich na wieki.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Postanowienia dotyczące świątyni i ofiar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opisz domowi izraelskiemu świątynię, jej wygląd i jej plan, aby się wstydzili swoich przewinień.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się wstydzić wszystkiego, co uczynili, narysuj świątynię, jej urządzenie, jej wyjścia i wejścia, cały jej plan; obwieść im wszystkie przepisy o niej i wszystkie jej ustawy i wypisz to przed ich oczami, aby przestrzegali wszystkich jej ustaw i wszystkich o niej przepisów.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 o świątyni: Cały jej obszar na szczycie góry wokoło ma być świętością nad świętościami - oto takie jest prawo o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są wymiary ołtarza w łokciach - jako łokieć liczy się łokieć i dłoń: jego dolna podstawa ma łokieć wysokości i łokieć szerokości. A taka jest wysokość ołtarza: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dolnej podstawy na ziemi aż do dolnego wyskoku dwa łokcie wysokości i łokieć szerokości, od mniejszego wyskoku do większego wyskoku cztery łokcie wysokości i jeden łokieć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Palenisko dla ofiar ma cztery łokcie wysokości; z paleniska dla ofiar wystają cztery narożniki.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Palenisko dla ofiar ma dwanaście łokci długości i dwanaście łokci szerokości i jest czworograniaste dzięki czterem swoim bokom.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Górny wyskok ma czternaście łokci długości na czternaście łokci szerokości z czterech stron. Dokoła jest listwa pół łokcia wysokości, a jej podstawa ma łokieć szerokości. Stopnie ołtarza są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tak mówi Wszechmocny Pan: To są przepisy o ołtarzu: W dniu, gdy będzie wzniesiony, aby składać na nim ofiary całopalne i skrapiać go krwią,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kapłanom lewickim, pochodzącym z rodu Sadoka, którzy mogą przystępować do mnie, mówi Wszechmocny Pan, aby mi służyć, cielca na ofiarę zagrzeszną.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nieco z jego krwi, by nią pomazać cztery narożniki, cztery węgły wyskoku i listwę wokoło; tak masz go oczyścić z grzechów i zmazać jego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cielca ofiary zagrzesznej i spalisz go na wyznaczonym miejscu świątyni poza świętym obrębem.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dnia złożysz kozła bez skazy na ofiarę zagrzeszną, aby oczyścić ołtarz z grzechów, jak go oczyścili ofiarą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dokonasz oczyszczenia, złożysz cielca bez skazy i barana z trzody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zwierzęta złożycie przed Panem; kapłani posypią je solą i złożą je Panu jako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codziennie masz przygotowywać kozła na ofiarę zagrzeszną; tak samo masz przygotowywać młodego cielca i barana z trzody, obydwa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winni dokonywać obrzędu przebłagania za grzechy, oczyścić ołtarz i poświęcić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skończą się te dni, wtedy ósmego dnia i w następne złożą kapłani na ołtarzu wasze ofiary całopalne i ofiary pojednania; i będę dla was łaskawy,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2024-06-05T06:14:53Z</dcterms:modified>
</cp:coreProperties>
</file>