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Podział ziemi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losem podzielicie ziemię na własność dziedziczną, wydzielicie z ziemi jako dział dla Pana, dział święty, dwadzieścia pięć tysięcy łokci wzdłuż i dwadzieścia tysięcy łokci wszerz; ten dział w całej swojej rozciągłości będzie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będzie przeznaczone na miejsce święte pięćset łokci wzdłuż i pięćset łokci wszerz, w czworoboku, z pięćdziesięcioma łokciami wolnej przestrzeni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działu odmierzysz dwadzieścia pięć tysięcy łokci wzdłuż i dziesięć tysięcy łokci wszerz; na tym stanie świątynia, miejsce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święty dział ziemi, będzie on należał do kapłanów, którzy pełnią służbę w świątyni, przystępują do Pana, aby mu służyć; jest to miejsce na ich domy stosownie do ich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Lewitów zaś, którzy pełnią służbę przy świątyni, będzie przeznaczony dział dwadzieścia pięć tysięcy długi i dziesięć tysięcy szeroki, będzie ich własnością na miasta do zamieszkania.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Wzdłuż części, wyznaczonej na dział święty, przeznaczycie jako własność miasta obszar pięć tysięcy łokci szeroki i dwadzieścia pięć tysięcy łokci długi; będzie on należał do całego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dla księcia wyznaczycie obszar z obu stron działu świętego i własności miasta, wzdłuż działu świętego i własności miasta, po stronie zachodniej ku zachodowi, po stronie wschodniej ku wschodowi, a co do długości - odpowiednio do długości jednego z działów plemion od granicy zachodniej do granicy wschodniej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jego własność w Izraelu, aby moi książęta już nie uciskali mojego ludu, lecz pozostawili domowi izraelskiemu pozostałą ziemię według jego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Dość tego, książęta Izraela! Zaniechajcie gwałtu i ucisku, a wykonujcie prawo i sprawiedliwość! Zaprzestańcie wywłaszczać mój lud,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Używajcie rzetelnych odważników, rzetelnej efy i rzetelnej bat!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 i bat niech mają jednakową miarę, tak że bat ma zawierać dziesiątą część chomera, a efa także dziesiątą część chomera; chomer niech będzie miernikiem 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Sykl ma mieć dwadzieścia gera; pięć sykli niech znaczy pięć sykli, a dziesięć sykli, niech znaczy dziesięć sykli, a wasza mina ma wynosić pięćdziesiąt sykli.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Daniny i ofiary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niech będzie danina, którą będziecie pobierać: szóstą część efy z chomera pszenicy i szóstą część efy z chomera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stawką daniny z oliwy niech będzie dziesiąta część bat z każdego koru - kor podobnie jak chomer zawiera dziesięć 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Należy się także owca z trzody, jedna z dwustu, jako danina od plemion izraelskich na ofiary z pokarmów, na całopalenia i na ofiary pojednania, aby was oczyścić z grzechów,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 pospolity jest obowiązany składać tę daninę księciu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księciu spoczywa troska o składanie całopaleń, ofiary z pokarmów, ofiary z płynów w dni świąteczne, w nowie, w sabaty i we wszystkie dni uroczyste domu izraelskiego: On ma się troszczyć o ofiary zagrzeszne i z pokarmów, o całopalenia i ofiarę pojednania, aby dokonać przebłagania za dom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W pierwszym dniu pierwszego miesiąca weźmiesz młodego cielca bez skazy i oczyścisz od grzechu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trochę krwi ofiary zagrzesznej i pokropi nią podwoje świątyni i cztery narożniki obramowania ołtarza i podwoje bramy dziedzińca wewnętrznego.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samo uczynisz w siódmym miesiącu, pierwszego dnia, za każdego, który zgrzeszył przez pomyłkę albo z nieświadomości; tak oczyścicie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miesiącu, czternastego dnia miesiąca obchodzić będziecie Święto Paschy, przez siedem dni będziecie jedli chleby przaśne.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książę przygotuje cielca za siebie i za cały lud pospolity na ofiarę zagrzeszną.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tego święta przygotowywać będzie jako ofiarę całopalną dla Pana codziennie przez siedem dni siedem cielców i siedem baranów bez skazy, a kozła codziennie jako ofiarę zagrzeszną.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ofiarę z pokarmów po jednej efie na każdego cielca i na każdego barana, nadto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miesiącu, piętnastego dnia tego miesiąca, przez siedem dni tego święta tak samo przygotuje ofiary zagrzeszne, całopalne i z pokarmów wraz z oliwą.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2024-05-23T20:44:53Z</dcterms:modified>
</cp:coreProperties>
</file>