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Ezechiela</w:t>
      </w:r>
    </w:p>
    <w:p>
      <w:pPr>
        <w:pStyle w:val="Nagwek2"/>
        <w:keepNext/>
        <w:jc w:val="center"/>
      </w:pPr>
      <w:r>
        <w:t>Rozdział 46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Przepisy dotyczące świąt i ofiar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Wszechmocny Pan: Brama dziedzińca wewnętrznego zwrócona ku wschodowi będzie zamknięta przez sześć dni roboczych. Ale w dniu sabatu będzie otwarta, tak samo będzie otwarta w dniu nowiu.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Książę będzie wchodził od zewnątrz przez przysionek bramy i będzie stał przy drzwiach bramy, podczas gdy kapłani będą składać jego ofiarę całopalną i przebłagalną. Potem on odda pokłon na progu bramy i wyjdzie, lecz brama pozostanie nie zamknięta aż do wieczora.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lud pospolity będzie oddawał Panu w sabaty i nowie pokłon u wejścia do tej bramy.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Ofiarą całopalną, którą książę będzie składał Panu w dniu sabatu, będzie sześć jagniąt i jeden baran bez skazy.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Ofiarą z pokarmów będzie efa na każdego barana, a ofiarą z pokarmów do jagniąt tyle, ile może; do tego oliwy jeden hin na efę.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dniu nowiu złoży cielca bez skazy i sześć jagniąt oraz barana bez skazy.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ofiarę z pokarmów złoży efę do cielca i efę do barana, a do jagniąt tyle, ile może; do tego hin oliwy na efę.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Książę wchodzi przez przysionek bramy wewnętrznej i wychodzi tą samą drogą.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Lud pospolity przychodzi w dni uroczyste przed oblicze Pana, tak że ten, kto wszedł przez bramę północną, aby oddać pokłon Panu, wychodzi przez bramę południową, a kto wszedł przez bramę południową, wychodzi przez bramę północną. Nikt nie będzie wracał bramą, którą wszedł, lecz wyjdzie bramą przeciwległą.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Książę będzie wśród nich; z wchodzącymi wejdzie, z wychodzącymi wyjdzie.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święta i dni uroczyste ofiara z pokarmów wynosi efę na cielca i efę na barana, lecz na jagnięta tyle, ile może, do tego zaś hin oliwy na efę.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książę urządza ofiarę dobrowolną: ofiarę całopalną lub pojednania, ofiarę dobrowolną Panu, otworzy mu się bramę skierowaną ku wschodowi. Ofiarę całopalną i ofiary pojednania przygotuje tak, jak to czyni w dzień sabatu. Gdy wyjdzie, bramę po jego wyjściu zamyka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Przygotuje baranka jednorocznego bez skazy jako codzienną ofiarę całopalną dla Pana; przygotuje go w każdy poranek.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jako ofiarę z pokarmów przygotuje wraz z nią w każdy poranek jedną szóstą efy i jedną trzecią hinu oliwy, aby pokropić mąkę, jako ofiarę z pokarmów dla Pana; taki jest przepis o stałej ofierze całopalnej.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ten sposób będą składać w każdy poranek baranka, ofiarę z pokarmów i oliwę jako stałą ofiarę całopalną.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Wszechmocny Pan: Jeżeli książę chce coś ze swojej własności dziedzicznej dać jako dar jednemu ze swoich synów, będzie to własnością jego synów; jest to ich własność dziedziczna.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jeżeli chce on coś ze swojej własności dziedzicznej dać jako dar jednemu ze swoich sług, będzie to jego własnością aż do roku wyzwolenia; potem wraca to do księcia; tylko dziedziczna własność jego synów pozostaje ich własnością.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Książę nie ujmie niczego z dziedzicznej własności ludu, by go pozbawiać jego własności; ze swojej własności może dać coś synom na własność dziedziczną, aby nikt z mojego ludu nie był wyzuty ze swojej własności.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wprowadził mnie wejściem, które było z boku bramy, do hal świątyni, zwróconych ku północy, przeznaczonych dla kapłanów; a tam było miejsce całkiem w tyle w kierunku zachodnim.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mnie: Oto miejsce, gdzie kapłani gotują ofiarę za przewinienie i ofiarę zagrzeszną i gdzie pieką ofiarę z pokarmów, aby jej nie wynosić na dziedziniec zewnętrzny i nie przenosić świętości na lud.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wyprowadził mnie na dziedziniec zewnętrzny i kazał mi przejść do czterech kątów dziedzińca; a oto w każdym kącie dziedzińca był jeszcze dziedziniec.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czterech kątach dziedzińca były małe dziedzińczyki, czterdzieści łokci długości i trzydzieści łokci szerokości; wszystkie cztery miały takie same wymiary,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dokoła nich był mur, dokoła czterech dziedzińców; pod murem zaś wokoło były urządzone paleniska.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rzekł do mnie: To są paleniska, na których słudzy świątyni będą gotować ofiary ludu.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Ezechiela Rozdział 46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2024-05-31T19:06:01Z</dcterms:modified>
</cp:coreProperties>
</file>