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Woda wypływająca spod progu przybytku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mnie przez bramę północną i oprowadził mnie wokoło drogą zewnętrzną do bramy zewnętrznej, zwróconej ku wschodowi; a oto woda wytryskała z południowej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mąż ze sznurem mierniczym w ręku wyszedł w kierunku wschodnim, wymierzył tysiąc łokci i kazał mi przejść przez wodę, która sięgała mi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odmierzył tysiąc łokci, i kazał mi przejść przez wodę, która sięgała mi do kolan. I znowu odmierzył tysiąc łokci, i kazał mi przejść przez wodę, która sięgała mi do 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znowu odmierzył tysiąc łokci, był to już potok, którego nie mogłem przejść, gdyż wody wezbrały, a były tak głębokie, że trzeba by było w nich pływać, potok, którego nie można było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Czy widziałeś to, synu człowieczy? Potem kazał mi iść z powrotem brzegiem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wracałem, widziałem na brzegu potoku bardzo dużo drzew,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wody płyną w kierunku okręgu wschodniego i spływają w dół na step i wpadają do Morza, do wody zgniłej, która wtedy staje się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 tylko potok popłynie, każda istota żywa i wszystko, od czego się tam roi, będzie żyło; i będzie tam dużo ryb, bo gdy ta woda tam dotrze, wtedy będzie zdrowa, a wszystko będzie żyć tam, dokąd tylko dotrze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Rybacy będą stać nad nim, od Engedi aż do En-Eglaim, tam będzie suszarnia sieci; jego ryby będą tego samego gatunku, co ryby Morza Wielkiego i bardzo 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bagna i bajora nie będą zdrowe, będą przeznaczone do zdobywania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obu brzegach potoku będą rosły różne drzewa owocowe; liść ich nie więdnie i owoc się nie wyczerpie; co miesiąc będą rodzić świeże owoce, gdyż woda dla nich płynie ze świątyni. Owoc ich jest na pokarm, a liście ich na lekarstwo.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Granice i podział Ziemi Obiecanej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W tych granicach podzielicie ziemię na własność dziedziczną między dwanaście plemion izraelskich. Józef będzie miał dwa 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otrzyma z niej taki sam dział dziedziczny, gdyż przysiągłem, że dam ją waszym ojcom; dlatego ta ziemia przypadnie wam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ziemi od północy jest taka: Od Morza Wielkiego w kierunku na Chetlon, tam gdzie się idzie do Chamat, Zedad,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Berota, Sybraim, które jest między Damaszkiem a Chamat, do Chazar-Enon, które jest na granicy Hauranu.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granica biegnie od Morza do Chazar-Enon, tak że okręg Damaszku jest na północy, tak samo okręg Chamat; to jest granica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wschodnia biegnie między Hauranem a Damaszkiem i między Gileadem a ziemią izraelską; jest ona granicą aż do Morza Wschodniego, do Tamar. To jest granica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południowa, od strony Negebu, biegnie od Tamar aż do wód Meribat-Kadesz, stamtąd wzdłuż potoku egipskiego do Morza Wielkiego. To jest granica południowa, od strony Negebu.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zachodnią stanowi Morze Wielkie aż do miejsca, skąd się idzie do Chamat. To jest granica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Podzielicie tę ziemię między siebie według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tego plemienia, gdzie obcy przybysz przebywa, dacie mu jego własność dziedziczną,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2024-05-31T08:12:04Z</dcterms:modified>
</cp:coreProperties>
</file>