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Podział ziemi między plemiona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plemion: na najdalszej północy w kierunku na Chetlon, tam gdzie się idzie do Chamat i aż do Chazar-Enon, tak że okręg Damaszku pozostaje na północ, w bok od Chamat, od strony wschodniej do strony zachodniej, Dan otrzymuje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działu Dana od strony wschodniej do strony zachodniej Asser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działu Assera od strony wschodniej do strony zachodniej: Naftali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działu Naftalego od strony wschodniej do strony zachodniej: Manasses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działu Manassesa od strony wschodniej do strony zachodniej: Efraim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działu Efraima od strony wschodniej do strony zachodniej: Ruben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działu Rubena od strony wschodniej do strony zachodniej: Juda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Danina, którą złożycie Panu, ma dwadzieścia pięć tysięcy łokci długości i dwadzieścia tysięcy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świętej daniny będą wydzielone działki; do kapłanów będzie należeć działka dwadzieścia pięć tysięcy łokci od strony północnej, dziesięć tysięcy łokci szerokości od strony zachodniej, dziesięć tysięcy łokci szerokości od strony wschodniej i dwadzieścia pięć tysięcy łokci długości od południa; a świątynia Pana będzie w jej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będzie przeznaczona dla kapłanów wyświęconych, spośród synów Sadoka, którzy pełnili służbę dla mnie, którzy nie odstąpili ode mnie wówczas, gdy synowie izraelscy odstąpili tak, jak odstąpili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należało do nich jako danina z daniny kraju, jako najświętszy dział obok działu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działu kapłanów będą mieli Lewici dział dwadzieścia pięć tysięcy łokci długości i dziesięć tysięcy łokci szerokości. Cała długość wynosić będzie dwadzieścia pięć tysięcy łokci, a szerokość dwadzieścia tysięcy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z tej pierwociny ziemi nic sprzedawać ani zamieniać, ani też odstępować innym jej własności, gdyż ona jest poświęcona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tysięcy łokci, które pozostały z szerokości wzdłuż dwudziestu pięciu tysięcy łokci, są dla pospolitego użytku; mają one służyć miastu jako dzielnica mieszkaniowa i pastwiska. A miasto ma być w samym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Wymiary jego są takie: północna strona cztery tysiące pięćset łokci, strona południowa cztery tysiące pięćset łokci, strona wschodnia cztery tysiące pięćset łokci, a strona zachodnia cztery tysiące pięćset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Pastwisko miejskie ma mieć od północy dwieście pięćdziesiąt, od południa dwieście pięćdziesiąt, od wschodu dwieście pięćdziesiąt, od zachodu dwieście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pozostaje z długości wzdłuż świętej daniny, będzie miało dziesięć tysięcy łokci na wschód, dziesięć tysięcy na zachód i będzie to wzdłuż świętej daniny; plon z tego będzie przeznaczony na wyżywienie dla pracowników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uprawiać to mają pracownicy miasta ze wszystkich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danina, jaką wyznaczycie, mieć będzie dwadzieścia pięć tysięcy łokci na dwadzieścia pięć tysięcy w czworoboku: złożycie to jako świętą daninę wraz z własnością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własność Lewitów i własność miasta będzie w środku działu, należącego do księcia. Dział księcia będzie leżał między działem Judy i działem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reszty plemion: Od strony wschodniej do strony zachodniej, Beniamin: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wzdłuż działu Beniamina od strony wschodniej do strony zachodniej, Symeon: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wzdłuż działu Symeona od strony wschodniej do strony zachodniej, Issachar: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wzdłuż działu Issachara od strony wschodniej do strony zachodniej, Zebulon: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wzdłuż działu Zebulona od strony wschodniej do strony zachodniej, Gad: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wzdłuż działu Gada od południa ku Negebowi ma być granica od Tamar do Meribat-Kadesz aż do potoku wpadającego do Morza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ziemia, którą losem przydzielicie na dziedziczną własność plemionom izraelskim; i to są ich działy, mówi Wszechmocny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Święte miasto, jego bramy i nazwa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wyjścia z miasta, od strony północnej cztery tysiące pięćset łokci rozciągłości.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miasta są nazwane według plemion izraelskich: trzy bramy w kierunku północy, jedna brama Rubena, jedna brama Judy, jedna brama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wschodniej cztery tysiące pięćset łokci rozciągłości, trzy bramy: jedna brama Józefa, jedna brama Beniamina i jedna brama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południowej: cztery tysiące pięćset łokci rozciągłości, trzy bramy: jedna brama Symeona, jedna brama Issachara i jedna brama Zebulona.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zachodniej cztery tysiące pięćset łokci rozciągłości, trzy bramy: jedna brama Gada, jedna brama Assera i jedna brama Naftalego.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Obwód miasta wynosi osiemnaście tysięcy łokci. A nazwa miasta będzie od dziś brzmieć: Pan tam mieszka.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2024-05-24T14:36:08Z</dcterms:modified>
</cp:coreProperties>
</file>