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Wojny między królami północy i południa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Meda powstałem, aby mu dodać siły i ochronić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oznajmię ci prawdę: Oto jeszcze trzej królowie powstaną w Persji, lecz czwarty zdobędzie większe bogactwa niż wszyscy. A gdy się wzmocni dzięki swoim bogactwom, poruszy wszystkich przeciwko państwu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bohaterski król, i będzie miał wielką władzę, i będzie czynił, co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południa będzie potężny, lecz jeden z jego książąt będzie mocniejszy od niego i obejmie władzę; a jego władztwo będzie potężne.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lat sprzymierzą się; i córka króla południa wyruszy do króla północy, aby doprowadzić do ugody, lecz sprawa pozostanie bez skutku i nie utrzyma się ani on, ani jego potomek, będzie wydana wraz z tym, który ją sprowadzi, z dzieckiem swoim i małżonkiem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na jego miejsce wyrośnie latorośl z jego korzeni; wyruszy on przeciwko wojsku i wtargnie do twierdzy króla północy, dokona na nim swojego dzieła i 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ich bogów wraz z ich lanymi posągami i ich kosztownymi naczyniami ze srebra i złota uprowadzi jako łup do Egiptu; i przez wiele lat nie będzie prowadził wojny z królem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wtargnie do królestwa króla południa i powróci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przygotuje się do wojny i zbierze mnóstwo potężnych wojsk, i uderzy, zaleje jak powódź i w ponownej wyprawie posunie się aż do jego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południa będzie rozdrażniony, wyruszy i będzie walczył z nim, to jest z królem północy; ten wystawi wprawdzie liczne wojsko, ale wojsko to wpadnie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będzie zniszczone, a jego serce będzie wyniosłe; a choć pokona wiele tysięcy, jednak nie okaże się mocnym.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północy znowu wystawi jeszcze liczniejsze wojska niż pierwej i po upływie wielu lat wyruszy z wielkim wojskiem i z potężnym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wielu powstanie przeciwko królowi południa; i powstaną gwałtownicy spośród twojego ludu, by wypełnić widzenie, lecz potkną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 król północy i usypie wał, i zdobędzie miasto obronne; a siły z południa nie ostoją się ani jego doborowe oddziały nie będą mogły stawić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wyprawi się przeciwko niemu, będzie robił, co będzie chciał; i nikt nie stawi oporu. I stanie w prześlicznej ziemi, i dokona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będzie dążył do opanowania całego jego królestwa; zawrze z nim ugodę i da mu córkę za żonę, aby zniszczyć królestwo, lecz to się nie stanie i to mu się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wyspy i wiele ich zdobędzie; lecz pewien dowódca położy kres jego zniewadze, ponadto odpłaci mu za tę zniewagę.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twierdze swojej ziemi, lecz potknie się i upadnie, i zniknie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jego miejsce taki, który wyśle poborcę podatków poprzez prześliczne królestwo, lecz ten po kilku dniach zostanie zdruzgotany, ale nie wskutek gniewu lub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powstanie wyrzutek, któremu nie powierzą godności królewskiej, lecz przyjdzie niespodziewanie i podstępnie zdobędzie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Wojska będą przed nim doszczętnie zniesione jakby powodzią i rozbite, nawet książę przymierza będzie zmiażdżony.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sprzymierzenia się z nim będzie postępował zdradliwie; wyruszy, będzie silny mimo małego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Wpadnie niespodzianie do najżyźniejszych części krainy i uczyni to, czego nie czynili jego ojcowie ani jego praojcowie; łup i zdobycz, i mienie hojnie rozdzieli między nich; uknuje plany przeciwko twierdzom, lecz tylko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 swoją siłę i swoją odwagę z wielkim wojskiem przeciwko królowi południa; a król południa przygotuje się do walki z wielkim i bardzo potężnym wojskiem, lecz nic nie wskóra, gdyż plany uknują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jego stołu doprowadzą go do upadku, jego wojsko pójdzie w rozsypkę i padnie wielu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królowie mają w sercu złe myśli i przy jednym stole okłamują się nawzajem; lecz im się nie uda, gdyż w wyznaczonym czasie nadejdzie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 z wielkimi bogactwami do swojej ziemi, lecz jego umysł będzie przeciwko świętemu przymierzu; i tak postąpi, i 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wyznaczonym wyruszy znowu na południe, lecz tym razem nie powiedzie mu się tak jak za pierwszym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przeciwko niemu wyruszą kittejskie okręty, wskutek czego straci otuchę. Potem wróci i wyleje swój gniew na święte przymierze: i tak postąpi; i znowu zwróci uwagę na tych, którzy porzucili święte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wysłane przez niego wystąpią i zbezczeszczą świątynię i twierdzę, zniosą stałą codzienną ofiarę i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bezbożnie będą postępować wbrew przymierzu, zwiedzie pochlebstwami do odstępstwa, lecz lud tych, którzy znają swojego Boga, umocni się i będą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roztropni wśród ludu doprowadzą wielu do właściwego poznania; lecz przez pewien czas padać będą od miecza i ognia, od uprowadzenia i rabunku.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padać, doznają małej pomocy; i wielu przyłączy się do nich obłudnie.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niektórzy spośród roztropnych upadną, aby wśród nich nastąpiło wypławienie, oczyszczenie i wybielenie aż do czasu ostatecznego, gdyż to jeszcze potrwa pewien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zrobi, jak będzie chciał; będzie się wynosił i wywyższał ponad wszelkie bóstwo; i przeciwko Bogu bogów dziwne rzeczy będzie wygadywał, i będzie miał powodzenie, aż dopełni się miara gniewu, bo to, co jest postanowione, wypełni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 bogów swoich ojców nie będzie się troszczył, nie będzie się troszczył o ulubieńca kobiet ani o żadnego boga, bo wyniesie się ponad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będzie czcił boga warowni; złotem, srebrem, drogimi kamieniami i kosztownościami będzie czcił boga, którego nie znali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warownych grodów wprowadzi lud obcego boga; tych, którzy go uznają, obsypie zaszczytami, nada im władzę nad wieloma i w nagrodę obdziela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czasach ostatecznych zetrze się z nim król południa. Lecz król północy uderzy na niego z wozami, jeźdźcami i z wielu okrętami; wtargnie do krajów i zaleje je jak powódź.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Wtargnie i do prześlicznej ziemi, a wtedy padną dziesiątki tysięcy; lecz rąk jego ujdą: Edom i Moab, i główna część Amonitów.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 swoją rękę po kraje, nawet ziemia egipska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Opanuje on skarby złota i srebra i wszystkie klejnoty egipskie. Libijczycy i Kuszyci pójdą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przestraszą go wieści ze wschodu i północy, dlatego wyruszy w wielkiej złości, aby wygubić i wytępić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wspaniałe swoje namioty między morzem i prześliczną świętą górą. Wtedy dojdzie do swojego kresu i nikt mu nie pomoże.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2024-05-28T17:41:27Z</dcterms:modified>
</cp:coreProperties>
</file>