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Boga większa niż ludzka złość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młody, pokochałem go i z Egiptu powołałem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częściej odzywałem się do nich, tym dalej oni odchodzili ode mnie; składali ofiary Baalom i kadzili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to Ja sam uczyłem Efraima chodzić, brałem ich na swoje ramiona, lecz oni nie wiedzieli, że to Ja ich leczyłem,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Przyciągałem ich więzami ludzkimi, powrozami miłości, i byłem dla nich jak ten, który podnosi niemowlę do swojego policzka, i nachylałem się do nich, aby ich nakarmić.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Wrócą do ziemi egipskiej, i Assur będzie ich królem, bo nie chcieli się do mnie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miecz będzie szalał w ich miastach, połamie ich zasuwy i wysiecze ich w warowniach.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lud uporczywie trwa w odstępstwie ode mnie, a chociaż wzywają Baala, jednak im nie 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mógłbym cię porzucić, Efraimie, zaniechać ciebie, Izraelu? Jakże mógłbym zrównać ciebie z Adam, postąpić z tobą jak z Seboim? Zadrżało we mnie serce, byłem do głębi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wyleję mego srogiego gniewu, nie chcę ponownie zniszczyć Efraima, bo Ja jestem Bogiem, a nie człowiekiem, jestem pośród ciebie jako Święty i nie przychodzę, aby 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Panem, który jak lew zaryczy, a gdy tak zaryczy, dzieci z drżeniem przybiegną od 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Przylecą z drżeniem jak ptaki z Egiptu i jak gołębie z ziemi asyryjskiej; i pozwolę im znowu mieszkać w ich domach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2024-05-31T19:56:45Z</dcterms:modified>
</cp:coreProperties>
</file>