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Ozeasza</w:t>
      </w:r>
    </w:p>
    <w:p>
      <w:pPr>
        <w:pStyle w:val="Nagwek2"/>
        <w:keepNext/>
        <w:jc w:val="center"/>
      </w:pPr>
      <w:r>
        <w:t>Rozdział 12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Efraim otoczył mnie kłamstwem, a dom Izraela fałszem; także Juda oddalił się od Boga, lecz wobec nierządników świątynnych jest wierny.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Efraim pasie wiatr, goni nieustannie za wschodnim wiatrem, pomnaża kłamstwo i gwałt; zawiera przymierze z Asyrią, a Egiptowi dostarcza oliwy.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 ma sporną sprawę z Izraelem, ukarze Jakuba za jego postępowanie; odpłaci mu według jego uczynków.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Już w łonie matki podszedł swojego brata, a będąc w pełni sił walczył z Bogiem.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Walcząc z aniołem zwyciężył, z płaczem błagał o zmiłowanie; w Betel znalazł Boga i tam z nim rozmawiał: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Pan, Bóg Zastępów, Pan imię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ty nawróć się do swojego Boga, przestrzegaj miłości i prawa i zawsze ufaj swojemu Bogu!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jego ręku - jak u Kananejczyka - jest fałszywa waga, lubi oszukiwać.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Efraim rzekł: Przecież wzbogaciłem się, zdobyłem dla siebie bogactwa. Lecz z całego jego dorobku nic mu nie pozostanie z powodu winy, której się dopuścił.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Ja, Pan, jestem twoim Bogiem od wyjścia z ziemi egipskiej; sprawię, że znowu będziesz mieszkał w namiotach jak w dniach spotkania.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Przemawiałem do proroków, Ja też zsyłałem wiele widzeń, a przez proroków przedkładałem przypowieści.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Gilead panuje nikczemność, kochają się w marności, w Gilgal składają ofiary cielcom. Dlatego ich ołtarze staną się jak kupy kamieni w bruzdach pól.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Jakub uciekł na pola aramejskie, Izrael musiał służyć za kobietę i za kobietę pilnować trzód.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potem Pan przez proroka wyprowadził Izraela z Egiptu, prorok także go strzegł.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Efraim sprawiał mu gorzkie zmartwienie, dlatego jego Pan zrzuci na niego winę krwi i odpłaci mu za jego haniebne czyny.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Ozeasza Rozdział 12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2024-05-23T15:14:55Z</dcterms:modified>
</cp:coreProperties>
</file>