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Rozprawa z przewodnikami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 kapłani, uważaj, domu Izraela, i nakłoń ucha, domu królewski, gdyż sąd was dosięgnie! Staliście się bowiem sidłem dla Mispy i siecią rozciągniętą na Taborze,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dołem głębokim w Szittim; lecz Ja ukarzę ich wszystkich!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Efraima, a Izrael nie jest skryty przede mną. To ty, Efraimie, uprawiałeś nierząd, a Izrael jest 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uczynki nie pozwalają im zawrócić do swojego Boga, gdyż duch wszeteczeństwa jest w ich sercu, tak że nie znają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pycha Izraela świadczy przeciwko niemu; dlatego Izrael i Efraim upadnie z powodu swojej winy, upadnie też z nimi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przyjdą ze swoimi trzodami i ze swoim bydłem szukać Pana, lecz go nie znajdą, wyrzekł się ich bowiem.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Dopuścili się zdrady wobec Pana, napłodzili dzieci nieprawego łoża, dlatego niszczyciel pożre ich wraz z ich rolami.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na rogu w Gibei, na trąbie w Ramie, uderzcie na alarm w Bet-Awen, siejcie popłoch w Beniaminie!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stanie się pustkowiem w dniu kaźni; nieodmienny los zwiastuję plemionom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judzcy postępują jak ci, którzy przesuwają granicę; wyleję na nich swój gniew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dopuszcza się gwałtu, łamie prawo, gdyż chętnie chodził za marnymi bożyszczami.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jestem dla Efraima jak mól, a dla domu Judy jak próchnica.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zauważył swoją chorobę, a Juda swoją ropiejącą ranę, udał się Efraim do Asyrii, a Juda do wielkiego króla; lecz on nie może was uleczyć ani zagoić waszej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wystąpię przeciw Efraimowi jak lew, a przeciw domowi Judy jak lwię; Ja sam rozszarpię i odejdę, Ja porwę i nikt ich nie wyratuje.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wrócę na swoje miejsce, aż zaczną szukać w skrusze mojego oblicza, zatęsknią za mną w swojej niedoli.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2024-06-01T02:24:39Z</dcterms:modified>
</cp:coreProperties>
</file>