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Zapowiedź wylania Ducha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wyleję mojego Ducha na wszelkie ciało, i wasi synowie i wasze córki prorokować będą, wasi starcy będą śnili, a wasi młodzieńcy będą mieli widzenia.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 sługi i służebnice wyleję w owych dniach mojego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ukażę znaki na niebie i na ziemi, krew, ogień i słupy dymu.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przemieni się w ciemność, a księżyc w krew, zanim przyjdzie ów wielki, straszny dzień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każdy, kto będzie wzywał imienia Pana, będzie wybawiony; gdyż na górze Syjon i w Jeruzalemie będzie wybawienie - jak rzekł Pan - a wśród pozostałych przy życiu będą ci, których powoła Pan.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Sąd nad wrogimi narodami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w owych dniach i w owym czasie, gdy odmienię los Judy i Jeruzalemu,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Zgromadzę wszystkie narody i sprowadzę je do Doliny Józafata, i tam się z nimi rozprawię z powodu mojego ludu i mojego dziedzictwa, Izraela, ponieważ rozproszyli je między ludy pogańskie i podzielili mój kraj.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mój lud rzucali losy, dawali chłopca za ladacznicę, a dziewczynę sprzedawali za wino, aby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Tyrze i Sydonie, i wy, wszystkie okręgi filistyńskie - czego chcecie ode mnie? Czy chcecie mi odpłacić za to, co Ja uczyniłem? Jeżeli wy chcecie mi odpłacić, to Ja waszą odpłatę skieruję bardzo szybko na waszą głowę!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 zabraliście moje srebro i złoto, a drogocenne moje klejnoty wzięliście do swoich świątyń.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Judy i synów Jeruzalemu sprzedaliście Jończykom, aby ich oddalić od ich ojczyzny.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znowu sprowadzę ich z miejsca, dokąd wy ich sprzedaliście, a należną wam za to odpłatę skieruję na waszą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sprzedam waszych synów i wasze córki w ręce synów Judy, a ci sprzedadzą ich Sabejczykom, ludowi dalekiemu. Tak powiedział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Obwołajcie to wśród narodów! Ogłoście świętą wojnę! Powołajcie pod broń bohaterów, niech przyjdą i wyruszą wszyscy wojownicy!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Przekujcie swoje lemiesze na miecze, a swoje sierpy na oszczepy! Kto słaby, niech mówi: Jestem bohaterem!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Przychodźcie śpiesznie, wy, wszystkie okoliczne narody! Zbierzcie się! Panie, sprowadź tam swoich bohaterów!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poruszą się ludy i przyjdą do Doliny Józafata, bo tam zasiądę, aby sądzić wszystkie okoliczne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Zapuśćcie sierp, gdyż nadeszło żniwo! Przyjdźcie, zstąpcie, bo pełna jest prasa; pełne są kadzie, gdyż złość ich jest wielka!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Tłumy i tłumy zebrane w Dolinie Sądu, bo bliski jest dzień Pana w Dolinie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księżyc będą zaćmione, a gwiazdy stracą swój blask.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Ocalenie i pobogosławienie Judy i Jeruzalemu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zagrzmi z Syjonu i wyda swój donośny głos z Jeruzalemu, tak że zadrżą niebiosa i ziemia. Lecz dla swojego ludu Pan jest ucieczką i twierdzą dla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Ja, Pan, jestem waszym Bogiem, który mieszkam na Syjonie, świętej mojej górze. Wówczas Jeruzalem będzie święte, a obcy już nie będą przez nie przechodzili.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góry będą ociekać moszczem, a pagórki opływać mlekiem, i wszystkie potoki judzkie będą pełne wody, a z przybytku Pana wypływać będzie źródło i nawodni Dolinę Akacji.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Egipt zamieni się w pustynię, a Edom w goły step z powodu gwałtu zadanego synom Judy, gdyż w ich ziemi przelewali krew niewinną.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Juda będzie zamieszkana po wszystkie czasy, a Jeruzalem po wszystkie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pomszczę ich krew, której dotąd nie pomściłem. A Pan zamieszka na Syjonie.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2024-05-23T19:43:19Z</dcterms:modified>
</cp:coreProperties>
</file>