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Piąta wizja: Sąd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przedarli do Szeolu, wyciągnie ich stamtąd moja ręka, a choćby się wdrapali na niebiosa, ściągnę ich stamtąd w dół,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się ukryli na szczycie Karmelu, wyśledzę ich tam i wyciągnę; a choćby się ukryli przed moimi oczyma na dnie morza, i tam nakażę wężowi, aby ich kąsał.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pójdą przed swoimi wrogami do niewoli, i tam nakażę mieczowi, aby ich zabijał. Tak zwrócę moje oko na nich ku złemu, a nie ku dobremu.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Wszechmogący, Pan Zastępów, to ten, który dotyka ziemi i ona drży, i okrywają się żałobą wszyscy jej mieszkańcy, podnosi się cała jak Nil i opada jak Nil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Buduje w niebie swoją komnatę, a strop swój zakłada na ziemi; skrzykuje wody do morza i rozlewa je po powierzchni ziemi - Pan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jesteście dla mnie tym samym, co Kuszyci, wy, synowie Izraela? - mówi Pan. Czy nie wyprowadziłem Izraela z ziemi egipskiej, Filistyńczyków z Kaftoru, a Aramejczyków z Kiru?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Wszechmogącego Pana są zwrócone na to grzeszne królestwo: Wytępię je z powierzchni ziemi, jednak nie wytępię doszczętnie domu Jakuba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każę przesiać wśród wszystkich ludów dom Izraela, jak się przesiewa w przetaku, tak że ziarnko nie upadnie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poginą wszyscy grzesznicy mojego ludu, którzy mówią: Nie dosięgnie nas ani nie zaskoczy nieszczęście.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Przyszła odbudowa królestwa Dawidowego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podniosę upadającą chatkę Dawida i zamuruję jej pęknięcia, i podźwignę ją z ruin, i odbuduję ją jak za dawnych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resztki Edomu i wszystkie narody, nad którymi wzywane było moje imię, mówi Pan,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idą dni, mówi Pan, w których oracz będzie przynaglał żniwiarza, a tłoczący winogrona siewcę ziarna; i góry będą ociekały moszczem, a wszystkie pagórki nim opływały.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odmienię los mojego ludu izraelskiego, tak że odbudują spustoszone miasta i osiedlą się w nich. Nasadzą winnice i będą pić ich wino, założą ogrody i będą jeść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Zaszczepię ich na ich ziemi; i nikt ich już nie wyrwie z ich ziemi, którą im dałem - mówi Pan, twój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2024-05-23T14:09:49Z</dcterms:modified>
</cp:coreProperties>
</file>