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wyznaczył wielką rybę, aby połknęła Jonasza. I był Jonasz we wnętrznościach ryby trzy dni i trzy noce.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Modlitwa Jonasza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Jonasz do Pana, swojego Boga, z wnętrzności ryby,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Wzywałem Pana w mojej niedoli i odpowiedział mi, z głębi krainy umarłych wołałem o pomoc i wysłuchał mojego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Wrzucił mnie na głębię pośród morza i porwał mnie wir; wszystkie twoje bałwany i fale przeszły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pomyślałem: Jestem wygnany sprzed twoich oczu, jakże będę mógł jeszcze spojrzeć na twój święty przybytek?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sięgały mi aż do gardła, ogarnęło mnie topielisko, sitowie wiło się koło mojej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Zstąpiłem do stóp gór, zawory ziemi na zawsze się za mną zamknęły. Lecz Ty wydobyłeś z przepaści moje życie, Panie, Boże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ustawało we mnie życie, wspomniałem na Pana; i tak doszła moja modlitwa do ciebie, do twojego świętego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trzymają się marnych bożyszczy, opuszczają swojego Miłościwego,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pragnę ci złożyć ofiarę z głośnym dziękczynieniem, spełnię, co ślubowałem. U Pana jest wybawienie. Wtedy Pan rozkazał rybie, a ta wypluła Jonasza na ląd.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2024-05-29T12:21:20Z</dcterms:modified>
</cp:coreProperties>
</file>