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Jonasza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Pokuta Niniwejczyków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Pana tej treści powtórnie doszło Jonasza: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udaj się do Niniwy, tego wielkiego miasta, i zwiastuj mu poselstwo, które ci przekazuję.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Jonasz wstał i udał się do Niniwy, według słowa Pana. A Niniwa była bardzo wielkim miastem, na trzy dni drogi pieszej.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Jonasz rozpoczął wędrówkę do miasta, odbywając drogę jednego dnia, i wołał tak: Jeszcze czterdzieści dni pozostaje do zburzenia Niniwy.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obywatele Niniwy uwierzyli w Boga, ogłosili post i oblekli się we włosiennice, wielcy i mali.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wieść o tym doszła do króla Niniwy, wstał ze swojego tronu, zdjął swój płaszcz i oblókł się we włosiennicę, i usiadł w 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polecenie króla i jego dostojników ogłoszono taki rozkaz: Ludzie i zwierzęta, bydło i owce niech nic nie jedzą, niech się nie pasą i niech nie piją wody!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włożą włosiennice, zarówno ludzie jak i bydło, i niech żarliwie wołają do Boga, niech każdy zawróci ze swojej złej drogi i od bezprawia, własnoręcznie popełnionego.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może Bóg znów się użali i odstąpi od swojego gniewu, i nie zginiemy.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Bóg widział ich postępowanie, że zawrócili ze swojej złej drogi, wtedy użalił się Bóg nieszczęścia, które postanowił zesłać na nich, i nie uczynił tego.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Jonasza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2024-05-28T09:50:36Z</dcterms:modified>
</cp:coreProperties>
</file>