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Lud buntuje się przeciwko Panu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wzburzył się cały zbór i podniósł swój głos, i płakał lud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wszyscy synowie izraelscy przeciwko Mojżeszowi i Aaronowi. I mówił cały zbór do nich: Obyśmy byli pomarli w Egipcie albo na tej pustyni obyśmy pomarli!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Pan prowadzi nas do tej ziemi? Abyśmy padli od miecza? Aby nasze żony i dzieci stały się łupem? Czy nie lepiej nam wrócić do 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Obierzmy sobie wodza i wróćmy do Egiptu!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i Aaron padli na twarz przed całym zgromadzeniem zboru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i Kaleb, syn Jefunnego, spośród tych, którzy zbadali tę ziemię, rozdarli swoje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całego zboru izraelskiego: Ziemia, przez którą przeszliśmy, aby ją zbadać, jest ziemią bardzo, bardzo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Pan ma w nas upodobanie, to wprowadzi nas do tej ziemi i da nam tę ziemię, która opływa w mleko i miód,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buntujcie się przeciwko Panu. Nie lękajcie się ludu tej ziemi, będą oni naszym pokarmem; odeszła od nich ich osłona, a Pan jest z nami. Nie bójcie się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zbór zamierzał ich ukamienować, chwała Pana ukazała się w Namiocie Zgromadzenia wszystkim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Mojżesza: Jak długo znieważać mnie będzie ten lud? Jak długo nie będą mi wierzyć mimo wszystkich znaków, które wśród nich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ich zarazą i wygubię ich, a ciebie uczynię ludem większym i silniejszym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rzekł do Pana: Egipcjanie usłyszą o tym, że spośród nich wywiodłeś mocą swoją ten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to mieszkańcom tej ziemi. Oni też już słyszeli, że Ty, Panie, jesteś wpośród ludu tego, że oko w oko im się ukazujesz, Ty, Panie, i że twój obłok stoi nad nimi, i że w słupie obłocznym kroczysz przed nimi w dzień, a w słupie ognia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tedy zabijesz ten lud jak jednego męża, to narody, które słyszały wieść o tobie, będą mówić: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mógł Pan wprowadzić ludu tego do ziemi, którą im poprzysiągł, zabił ich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teraz wielką okaże się moc Pana mojego, jak rzekłeś,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nierychły do gniewu i bardzo łaskawy przebacza winę i występek, choć nie pozostawia bez kary, lecz za winę ojców nawiedza synów do trzeciego i 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 przeto winę tego ludu według wielkości twojej łaski, jak już przebaczałeś ludowi temu od czasu wyjścia z Egiptu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Odpuściłem na twoje słowo;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kary za bunt: nie wejdą do Kanaanu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- jak żyję i jak pełna jest cała ziemia chwały Pana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tych mężów, którzy widzieli moją chwałę i moje znaki, jakich dokonywałem w Egipcie i na pustyni, a oto już dziesięciokrotnie wystawiali mnie na próbę i nie słuchali mojego głosu,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zobaczy ziemi, którą przysiągłem ich ojcom. Żaden z tych, którzy mnie znieważyli, jej nie zobaczy.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sługę mojego Kaleba, za to, że inny duch jest w nim i on był mi wierny całkowicie, wprowadzę do ziemi, do której poszedł, i jego potomstwo ją posiądzie.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Amalekici i Kananejczycy mieszkają w dolinie, zawróćcie jutro i wyruszcie na pustynię w kierunku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i do 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jeszcze będzie ten zły zbór szemrać przeciwko mnie? Słyszałem bowiem szemranie synów izraelskich, z jakim występują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więc: Jako żyję - mówi Pan - uczynię wam tak, jak mówiliście wobec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tej pustyni legną wasze trupy i wszyscy zapisani spośród was, w pełnej liczbie, od dwudziestego roku życia wzwyż, wy, którzy szemraliście przeciwko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wejdziecie do ziemi, w której poprzysiągłem was osiedlić, z wyjątkiem Kaleba, syna Jefunnego i Jozuego, syna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dzieci wasze, o których mówiliście, że staną się łupem, te wprowadzę i one posiądą ziemię, którą wy pogardziliście.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trupy zaś legną na tej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synowie wasi będą koczowali na pustyni przez czterdzieści lat i poniosą karę za waszą niewierność, aż zniszczeją wasze trupy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dni, w ciągu których badaliście tę ziemię, a było ich czterdzieści, dzień licząc za rok, będziecie ponosić karę za wasze winy przez czterdzieści lat i doznacie mojej niechęci.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powiedziałem tak i tak postąpię z całym tym złym zborem, który zmówił się przeciwko mnie. Na tej pustyni wyginą i tu pomrą.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dziesięciu wywiadowców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mężowie, których Mojżesz wyprawił, aby zbadali ziemię, a po powrocie, rozpuszczając złą wieść o ziemi sprawili, że cały zbór szemrał przeciwko niemu,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mężowie, którzy rozpuścili złą wieść o ziemi, pomarli, porażeni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Jozue, syn Nuna, i Kaleb, syn Jefunnego, pozostali przy życiu z tych mężów, którzy poszli na zwiady do tej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Niepowodzenie zbrojnego wypadu pod Chormą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powiedział te słowa wszystkim synom izraelskim, lud bardzo się zasmucił.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 wcześnie rano, i chcieli wyruszyć na szczyt góry, mówiąc: Teraz gotowiśmy pójść na to miejsce, o którym mówił Pan; myśmy bowiem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rzekł: Dlaczego chcecie przekroczyć rozkaz Pana? To się nie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wyruszajcie tam, gdyż nie ma Pana wśród was, abyście nie zostali pobici przez waszych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Amalekici i Kananejczycy są tam przed wami, i padniecie od miecza, ponieważ odwróciliście się od Pana i Pan nie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uparli się, aby wejść na szczyt góry. Ale Skrzynia Przymierza Pana i Mojżesz nie oddalili się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Amalekici zaś i Kananejczycy, mieszkający w tych górach, zeszli w dół, pobili ich i przepędzili aż do Chormy.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2024-05-24T01:15:48Z</dcterms:modified>
</cp:coreProperties>
</file>