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Bunt Koracha, Datana i Abirama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Korach, syn Jishara, syna Kehata, syna Lewiego, oraz Datan i Abiram, synowie Eliaba, i On, syn Peleta, z synów Rubena,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Zbuntowali się przeciwko Mojżeszowi, a wraz z nimi dwustu pięćdziesięciu mężów izraelskich, książąt zboru, powoływanych na uroczyste zebrania, mężów znakomitych,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Połączyli się, by wystąpić przeciwko Mojżeszowi i Aaronowi, i rzekli do nich: Dość tego! Cały bowiem zbór, wszyscy w nim są święci, i Pan jest wśród nich; dlaczego więc wynosicie się ponad zgromadzenie Pańskie?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Mojżesz usłyszał, padł na oblicze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przemówił do Koracha i do całego jego zastępu: Jutro ukaże Pan, kto jest jego i kto jest święty, i może zbliżyć się do niego; kogo zaś wybierze, temu pozwoli zbliżyć się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uczyńcie, ty, Korach i wy, i cały zastęp jego: Weźcie sobie kadzielnice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włóżcie w nie ogień, i jutro nasypcie nań kadzidła przed Panem; ten mąż, którego Pan sobie obierze, będzie świętym; dość tego, synowie Lewiego!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Koracha: Posłuchajcie, synowie Lewiego!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wam było za mało, iż Bóg Izraela wyróżnił was w zborze izraelskim, aby was zbliżyć do siebie, byście mogli sprawować służbę w przybytku Pańskim i stawać przed zborem, aby im służyć?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Pozwolił tobie, a z tobą wszystkim twoim braciom, synom Lewiego, zbliżać się do siebie, a wy żądacie jeszcze i kapłaństwa?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 i cały twój zastęp połączyliście się, aby wystąpić przeciwko Panu, kim zaś jest Aaron, że szemrzecie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Mojżesz przywołać Datana i Abirama, synów Eliaba, lecz oni odpowiedzieli: Nie przyjdziemy!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mało tego, że nas wyprowadziłeś z ziemi opływającej w mleko i miód, aby nas wygubić na pustyni, że jeszcze chcesz narzucić się nam jako władca?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nie wprowadziłeś nas do ziemi opływającej w mleko i miód ani nie dałeś nam w posiadanie pól i winnic. Czy chcesz tym mężom wyłupić oczy? Nie przyjdziemy!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bardzo się rozgniewał i rzekł do Pana: Nie zważaj na ich ofiarę. Nie wziąłem od nich ani jednego osła, ani też nikogo z nich nie skrzywdziłem.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Koracha: Ty i cały twój zastęp oraz Aaron stawcie się jutro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każdy swoją kadzielnicę i nałóżcie na nie kadzidła, i złóżcie przed Panem każdy swoją kadzielnicę, razem dwieście pięćdziesiąt kadzielnic; ty i Aaron też, każdy ze swoją kadzielnicą.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każdy swoją kadzielnicę, i włożyli w nie ogień, i nasypali kadzidła, i stanęli u wejścia do Namiotu Zgromadzenia, a także Mojżesz i 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Korach zgromadził naprzeciw nich cały zbór u wejścia do Namiotu Zgromadzenia i wtedy ukazała się całemu zborowi chwała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i do Aarona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Odłączcie się od tego zboru, a Ja ich zniszczę w mgnieniu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upadli na swoje oblicza i rzekli: Boże, Boże duchów wszelkiego ciała! Czy jeżeli zgrzeszy jeden mąż, będziesz się gniewał na cały zbór?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zboru tak: Oddalcie się z obrębu mieszkań Koracha, Datana i Abirama.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Mojżesz, i poszedł do Datana i Abirama, a za nim poszli starsi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zboru tymi słowy: Odstąpcie od namiotów tych bezbożnych mężów. Nie dotykajcie niczego, co do nich należy, abyście nie zginęli przez wszystkie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oddalili się od mieszkań Koracha, Datana i Abirama. Datan zaś i Abiram wyszli i stanęli u wejścia do swoich namiotów ze swoimi żonami, synami i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rzekł: Po tym poznacie, że Pan mnie posłał, abym dokonał wszystkich tych czynów, i że z własnej woli nic nie czyniłem: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oni umrą taką śmiercią jak wszyscy ludzie i spotka ich los wszystkich ludzi, to nie Pan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Pan dokona rzeczy nadzwyczajnej, że ziemia otworzy swoją czeluść i pochłonie ich oraz wszystko, co do nich należy, i żywcem zstąpią do podziemi, wtedy poznacie, że ci mężowie zbezcześcili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wypowiedział wszystkie te słowa, rozstąpiła się ziemia pod ich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rozwarła swoją czeluść i pochłonęła ich oraz ich domy i wszystkich ludzi Koracha i cały ich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wpadli ze wszystkim, co mieli, żywcem do podziemi, a ziemia zamknęła się nad nimi; tak zginęli spośród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 Izraelici, którzy byli wokoło nich, uciekli na ich krzyk, mówiąc do siebie: Oby i nas ziemia nie pochłonęła!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też wyszedł od Pana i pochłonął owych dwustu pięćdziesięciu mężów, którzy ofiarowali kadzidło.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2024-05-24T21:38:10Z</dcterms:modified>
</cp:coreProperties>
</file>