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Woda ze skały w Meriba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miesiącu przyszli synowie izraelscy, cały zbór, na pustynię Syn. Lud zamieszkał w Kadesz. Tam umarła Miriam i tam została pogrzebana.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zbór nie miał wody; zebrali się więc przeciw Mojżeszowi i przeciw 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kłócił się lud z Mojżeszem, mówiąc: Obyśmy to byli pomarli wtedy, gdy nasi bracia pomarli przed Panem!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przywiedliście zgromadzenie Pana na tę pustynię? Czy dlatego, abyśmy tu pomarli, my i nasze bydło?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dlaczego to wyprowadziliście nas z Egiptu, czy dlatego, aby nas przywieść na to nędzne miejsce, gdzie nie ma zboża, fig, winorośli i jabłek granatu, a zwłaszcza nie ma wody do picia?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odeszli sprzed zgromadzenia, skierowali się ku wejściu do Namiotu Zgromadzenia, upadli na swoje twarze i wtedy ukazała się im chwała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laskę i zgromadź zbór, ty i Aaron, twój brat. Przemówcie na ich oczach do skały, a ona wypuści z siebie wodę. Wydobędziesz dla nich wodę ze skały i napoisz zbór i ich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laskę sprzed oblicza Pana, jak mu Pan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tedy Mojżesz i Aaron zbór przed skałą. I rzekł do nich: Słuchajcie, przekorni! Czy z tej skały wydobędziemy dla was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Mojżesz rękę swoją, i uderzył dwa razy swoją laską o skałę. Wtedy trysnęła obficie woda i napił się zbór oraz ich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Aarona: Ponieważ mi nie zaufaliście, aby mnie uwielbić na oczach synów izraelskich, dlatego nie wprowadzicie tego zgromadzenia do ziemi, którą im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wody Meriba, gdzie kłócili się synowie izraelscy z Panem, a On okazał przez nie swoją świętość.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Edom odmawia Izraelowi przejścia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wyprawił Mojżesz z Kadesz posłańców do króla Edomu, żeby mu powiedzieli: Tak mówi twój brat Izrael: Ty znasz całą udrękę, która nas spotkała,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ojcowie nasi poszli do Egiptu. Mieszkaliśmy w Egipcie przez długi czas, lecz Egipcjanie gnębili nas i naszych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Wołaliśmy więc do Pana, a On wysłuchał naszego głosu i zesłał anioła, a ten wyprowadził nas z Egiptu. Teraz jesteśmy w Kadesz, w mieście na granicy twojej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nam przejść przez twoją ziemię. Nie pójdziemy przez pola uprawne ani przez winnice i nie będziemy pić wody ze studzien; pójdziemy drogą królewską, nie zboczywszy ni w prawo, ni w lewo, aż przejdziemy przez twoją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Edom: Nie wolno wam przejść przez moją ziemię; w przeciwnym razie wystąpimy z mieczem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odpowiedzieli mu: Pójdziemy utartą drogą, a jeżeli już my i nasze stada będziemy pić twoją wodę, to zapłacimy za nią; rzecz to błaha. Chodzi tylko o to, abym pieszo 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odpowiedział: Nie przejdziesz! I Edom wyruszył przeciwko niemu z licznym wojskiem dobrze uzbrojonym.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 Edom synom izraelskim przejść przez swoją ziemię, toteż synowie izraelscy ominęli 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Aarona na górze Hor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ruszyli synowie izraelscy z Kadesz i przyszedł cały zbór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Aarona pod górą Hor na granicy ziemi edomskiej: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będzie przyłączony do ludu swego, albowiem nie wejdzie do ziemi, którą dałem synom izraelskim, za to, że sprzeciwiliście się moim słowom u wód Meriba.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Aarona i jego syna Eleazara i wyprowadź ich na górę Hor,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 Aaronowi zdjąć jego szaty, i odziej w nie jego syna Eleazara. Aaron zaś tam umrze i będzie przyłączony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Mojżesz tak, jak rozkazał Pan, i wstąpili na górę Hor na oczach całego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kazał Mojżesz Aaronowi zdjąć jego szaty i odział w nie syna jego Eleazara. I umarł tam Aaron na szczycie góry, Mojżesz zaś i Eleazar zeszli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cały zbór zobaczył, że Aaron nie żyje, opłakiwał Aarona cały dom Izraela przez trzydzieści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2024-05-28T00:40:40Z</dcterms:modified>
</cp:coreProperties>
</file>