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Kananejczycy walczą z Izraelem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król Aradu, Kananejczyk, osiadły w Negebie, usłyszał, że Izrael nadciąga drogą od Atarim, ruszył do boju przeciwko Izraelowi i wziął do niewoli jeńców.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Izrael złożył taki ślub Panu: Jeżeli wydasz ten lud w moją rękę, zburzę ich miasta jako obłożone klątwą.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wysłuchał Pan głosu Izraela, i wydał mu Kananejczyka. Wtedy wytracił ich oraz zburzył ich miasta jako obłożone klątwą i nadał temu miejscu nazwę Chorma.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Jadowite węże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góry Hor wyruszyli potem ku Morzu Czerwonemu, aby obejść ziemię Edom. Lecz lud zniecierpliwił się w drodze.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zaczął lud mówić przeciw Bogu i przeciw Mojżeszowi: Po co wyprowadziliście nas z Egiptu, czy po to, abyśmy pomarli na pustyni? Gdyż nie mamy chleba ani wody i zbrzydł nam ten nędzny pokarm.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zesłał Pan na lud jadowite węże, które kąsały lud, i wielu z Izraela pomarło.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więc lud do Mojżesza i rzekli: Zgrzeszyliśmy, bo mówiliśmy przeciwko Panu i przeciwko tobie; módl się do Pana, żeby oddalił od nas te węże. I modlił się Mojżesz za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Mojżesza: Zrób sobie węża i osadź go na drzewcu. I stanie się, że każdy ukąszony, który spojrzy na niego, będzie 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zrobił Mojżesz miedzianego węża, i osadził go na drzewcu. A jeśli wąż ukąsił człowieka, a ten spojrzał na miedzianego węża, pozostawał przy życiu.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wyruszyli synowie izraelscy, i rozłożyli się obozem w Obot.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Izraelici omijają Moab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wyruszyli z Obot i rozłożyli się obozem w Ijje-Abarim na pustyni, która leży na wschód od Moabu.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stamtąd ruszyli, rozłożyli się obozem nad potokiem Zered.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Ruszywszy stamtąd, rozłożyli się obozem po drugiej stronie Arnonu, który płynie przez pustynię, a bierze początek w kraju Amorejczyka; gdyż Arnon stanowi granicę moabską między Moabitą a Amorejczykiem.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powiedziane jest w Księdze Wojen Pana: Waheb w Sufa i doliny Arnonu,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łożysko potoków, Które ciągnie się ku osadzie Ar, I przylega do granicy Moabu.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stamtąd ruszyli do Beer. To jest ta studnia, o której powiedział Pan do Mojżesza: Zgromadź lud, a Ja dam im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to Izrael zaśpiewał tę pieśń: Wzbierz studnio, śpiewajcie o niej,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Studnia, którą wykopali książęta, Wydrążyli dostojnicy ludu berłem, swoimi laskami. A z tej pustyni Beer poszli do Mattany,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Mattany do Nachaliel, a z Nachaliel do Bamot,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Bamot do kotliny, która jest na polach Moabu koło szczytu Pizga, widocznego nad pustynią.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Izrael zwycięża Sychona Amorejczyka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Izrael wyprawił posłańców do Sychona, króla amorejskiego, aby powiedzieli: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Pozwól mi przejść przez twoją ziemię; nie zboczymy na pola ani do winnic, nie będziemy pić wody ze studzien; pójdziemy drogą królewską, aż przejdziemy przez twoją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Sychon nie pozwolił Izraelowi przejść przez swoją ziemię, przeciwnie, Sychon zgromadził cały swój lud, wyszedł na pustynię przeciwko Izraelowi, dotarł do Jachas i ruszył do boju przeciwko Izraelowi.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Izrael pobił go mieczem i zawładnął jego ziemią od Arnonu do Jabboku, aż do ziemi Ammonitów, gdyż granica Ammonitów była obwarowana.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 zdobył wszystkie te miasta. Potem zamieszkał Izrael we wszystkich miastach amorejskich, w Cheszbonie i we wszystkich okolicznych osiedlach.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Cheszbon było stolicą Sychona, króla amorejskiego. Walczył on z poprzednim królem Moabu i zabrał mu całą jego ziemię aż po Arnon.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powiadają pieśniarze: Wejdźcie do Cheszbonu, Niech się odbuduje i utwierdzi stolica Sychona,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ogień wyszedł z Cheszbonu, Płomień z miasta Sychona, I pochłonął Ar w Moabie, Wzgórza królujące nad Arnonem.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ci, Moabie, zginąłeś, ludu Kemosza, Twoich synów wydał na tułaczkę A twoje córki w niewolę Króla amorejskiego Sychona,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ich pokonaliśmy! Zginęło Cheszbon aż po Dibon! Rozpaliliśmy ogień aż do Nofach i aż do Medby.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 osiadł w ziemi amorejskiej.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Izrael zwycięża Oga z Baszanu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Mojżesz wysłał wywiadowców, aby zbadano Jaezer. Zdobyli oni jego okoliczne osiedla i wypędzili Amorejczyka, który tam mieszkał.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zawrócili i poszli drogą ku Baszanowi. Naprzeciw nich wyszedł Og, król Baszanu, z całym swoim ludem, aby stoczyć bitwę pod Edrei.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Mojżesza: Nie bój się go, gdyż wydam go w twoje ręce wraz z całym jego ludem oraz jego ziemią. Uczynisz z nim tak, jak uczyniłeś z Sychonem, królem amorejskim, który mieszkał w Cheszbonie.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pobili go oraz jego synów i cały jego lud, tak iż nie pozostała po nim nawet resztka, i zawładnęli jego ziemią.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2024-05-23T03:06:55Z</dcterms:modified>
</cp:coreProperties>
</file>