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Balak sprowadza wieszcza Bileama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synowie izraelscy wyruszyli i rozłożyli się obozem na stepach Moabu z tamtej strony Jordanu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Balak, syn Syppora, widział wszystko, co Izrael uczynił Amorejczykom,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Moabitów ogarnął wielki lęk przed ludem, ponieważ był liczny, i mieli strach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Moabici do starszych midiańskich: Teraz to mnóstwo pożre wszystko wokoło nas, jak wół pożera trawę na polu. A w tym czasie królem Moabu był Balak, syn Syppora.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on posłańców do Bileama, syna Beora, do Petor, które leży nad rzeką, do ziemi swoich współplemieńców, aby go zaprosić i powiedzieć mu: Oto z Egiptu wyszedł lud i przykrył całą ziemię, i mieszka naprzeciw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Przybądź więc teraz, przeklnij mi ten lud, gdyż jest silniejszy ode mnie; może wtedy zdołam go pobić i wypędzę go z tej ziemi; wiem bowiem, że kogo ty pobłogosławisz, będzie błogosławiony, a kogo przeklniesz,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starsi moabscy i starsi midiańscy, mając zapłatę za wróżbę w swoich rękach, i przyszli do Bileama, i przemówili do niego słowami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nich: Spędźcie tu tę noc, a ja przekażę wam wyrocznię zgodnie z tym, co powie do mnie Pan. I zatrzymali się książęta moabscy u Bileama.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Bóg do Bileama, i rzekł: Cóż to za ludzie są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Bileam odpowiedział Bogu: Balak, syn Syppora, król moabski, przysłał mi wiadomość,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lud wyszedł z Egiptu i przykrył całą ziemię, więc przyjdź i przeklnij mi go, może wtedy zdołam go zwalczyć i 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Bileama: Nie idź z nimi i nie przeklinaj tego ludu, gdyż jest on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Bileam wstał rano i rzekł do książąt Balaka: Idźcie do ziemi swojej, gdyż Pan nie pozwolił mi pójść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książęta moabscy, poszli do Balaka i rzekli: Bileam nie chciał pójść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Balak ponownie posłał książąt w większej jeszcze liczbie i znakomitszych niż tamci.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oni do Bileama i rzekli do niego: Tak mówi Balak, syn Syppora: Nie wzbraniaj się przyjść do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uczczę cię bardzo i uczynię wszystko, co mi powiesz. Przyjdź tylko, proszę, i przeklnij mi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Bileam odpowiedział sługom Balaka tymi słowy: Nawet gdyby Balak dawał mi swój dom, pełen srebra i złota, to nie mógłbym przestąpić zakazu Pana, mojego Boga, ani w małym, ani w 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zatrzymajcie się tutaj także wy przez tę noc, a ja dowiem się, co Pan znowu do mnie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Bóg do Bileama w nocy, i rzekł do niego: Jeżeli mężowie ci przyszli, aby cię zaprosić, wstań i idź z nimi, lecz czyń tylko to, co Ja ci powiem.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Anioł Pański i oślica Bileama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Bileam rano, osiodłał swoją oślicę i pojechał z książętami moabskimi.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Pan gniewem, że poszedł, a anioł Pański stanął na drodze jako jego przeciwnik; on zaś jechał na swojej oślicy, a z nim dwaj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 zobaczyła anioła Pańskiego stojącego na drodze z dobytym mieczem w ręku, zboczyła z drogi i poszła w pole, Bileam zaś bił oślicę, aby ją zawrócić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stanął na ścieżce między winnicami, gdzie był płot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oślica, zobaczywszy anioła Pańskiego, przycisnęła się do muru, przygniotła do muru nogę Bileama; a on bił ją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zaś poszedł dalej i stanął w miejscu tak ciasnym, że nie było można go wyminąć ani w prawo, ani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oślica zobaczyła anioła Pańskiego, legła pod Bileamem. Wtedy Bileam rozgniewał się i zaczął bić oślicę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otworzył usta oślicy i ona rzekła do Bileama: Co ci zrobiłam, że mnie tak zbiłeś już trzy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Bileam zaś odpowiedział oślicy: Dlatego, że sobie drwiłaś ze mnie; gdybym miał miecz w ręku, zaraz bym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oślica rzekła do Bileama: Czyż nie jestem twoją oślicą, na której jeździłeś od dawna i jeździsz aż do dziś dnia? Czym zwykła była czynić ci tak? A on rzekł: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zdjął zasłonę z oczu Bileama i ten zobaczył anioła Pańskiego, stojącego na drodze z dobytym mieczem w ręku. Wówczas pochylił się i upadł na twarz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 Pański: Dlaczego zbiłeś już trzy razy swoją oślicę? Przecież to ja wyszedłem jako twój przeciwnik, gdyż droga twoja jest zgubna i wbrew mojej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mnie widziała i trzy razy przede mną ustępowała; gdyby nie była ustąpiła przede mną, byłbym cię zabił, a ją zachował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Bileam rzekł do anioła Pańskiego: Zgrzeszyłem, gdyż nie wiedziałem, że to ty stałeś naprzeciw mnie na drodze; jeżeli więc to się tobie nie podoba, to gotów jestem zawrócić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anioł Pański do Bileama: Idź z tymi mężami, lecz będziesz mówił tylko to, co ja ci powiem. I poszedł Bileam z książętami Balaka.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Bileam i Balak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Balak usłyszał, że Bileam nadchodzi, wyszedł na jego spotkanie do Ir-Moab, położonego na granicy nad Arnonem, na samej granicy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Balak do Bileama: Tyle razy posyłałem już po ciebie, zapraszając cię; dlaczego nie przychodziłeś do mnie? Czy nie potrafię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odpowiedział Balakowi: Wszak przyszedłem teraz do ciebie, lecz czy będę mógł cokolwiek powiedzieć? Będę mówił tylko to słowo,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Bileam z Balakiem, i przyszli do Kiriat-Chusot.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kazał zarżnąć bydło i owce i posłał je do Bileama i do książąt,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zabrał Balak Bileama i wyprowadził go na Wzgórza Baala, skąd mógł zobaczyć skraj obozowiska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2024-05-23T08:47:00Z</dcterms:modified>
</cp:coreProperties>
</file>