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Bileam do Balaka: Zbuduj mi tutaj siedem ołtarzy i przygotuj mi tutaj siedem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 uczynił, jak Bileam powiedział, i ofiarowali Balak i Bileam na każdym z ołtarzy po cielcu i po baranie.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Bileam do Balaka: Pozostań przy swoim całopaleniu, a ja pójdę; może Pan wyjdzie na moje spotkanie, a cokolwiek mi objawi, oznajmię ci. I poszedł na nie zalesione wzgórze.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Bileam błogosławi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raczył się spotkać z Bileamem, ten zaś rzekł do niego: Postawiłem siedem ołtarzy i na każdym ołtarzu ofiarowałem po cielcu i po baranie.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włożył Pan słowo w usta Bileama i rzekł: Wróć do Balaka i powiedz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powrócił do niego, stał oto jeszcze przy swoim całopaleniu, on i wszyscy książęta moabscy.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wygłosił swoją wyrocznię, mówiąc: Z Aramu sprowadził mnie Balak, Król Moabu, z gór Wschodu: Przyjdź, przeklinaj mi Jakuba, Przyjdź, złorzecz Izraelowi!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mam przeklinać, kogo Bóg nie przeklina? I jak mam złorzeczyć, komu Pan nie złorzeczy?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ze szczytu skał go widzę I z pagórków go oglądam: Oto lud, który mieszka na osobności, I między narody się nie zalicza.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policzy Jakuba jak proch licznego, Któż policzy choćby czwartą część Izraela? Niechaj umrze moja dusza śmiercią prawych, Niech mój kres będzie taki jak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Balak do Bileama: Cóżeś mi to uczynił? Sprowadziłem cię, byś przeklinał moich wrogów, a oto ich pobłogosławiłeś!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odpowiedział: Czy nie tego mam pilnować, aby mówić to, co Pan włożył w moje usta?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Balak rzekł do niego: Chodź, proszę, ze mną na inne miejsce, skąd go ujrzysz. Stąd widzisz tylko skraj jego obozowiska i całego nie widzisz. Stamtąd mi go przeklnij!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go z sobą na Pole Czatujących, na szczyt góry Pizga. Tam zbudował siedem ołtarzy i ofiarował na każdym ołtarzu po cielcu i po baranie.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Bileam rzekł do Balaka: Pozostań tutaj przy swoim całopaleniu, ja zaś pójdę tam na spotkanie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raczył się spotkać z Bileamem, włożył słowo w jego usta i rzekł: Wróć do Balaka i powiedz tak!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niego, stał oto jeszcze przy swoim całopaleniu, a z nim książęta moabscy. I rzekł do niego Balak: Co powiedział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wygłosił swoją wyrocznię, mówiąc: Powstań, Balaku, i słuchaj, Nakłoń ku mnie swoich uszu, synu Syppora!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jest człowiekiem, aby nie dotrzymał słowa Ani synem człowieczym, aby żałował. Czy On powiada, a nie czyni, I mówi, a nie spełnia?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nakazano mi błogosławić, On pobłogosławił, ja tego nie odmienię.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Jakubie nie dopatrzyłem się niczego zdrożnego Nie widziałem obłudy w Izraelu. Pan, jego Bóg, jest z nim, Wykrzykują na cześć jego jako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ich wyprowadził z Egiptu, Jest dla nich rogami bawołu.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zaklęcie nie ma mocy nad Jakubem Ani czary nad Izraelem; Już teraz powiedzą o Jakubie i Izraelu, Czego dokonał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lud! Jak lwica powstaje, Jak lew się podnosi! Nie spocznie, aż pożre zdobycz I krwi pobitych się napije.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Balak do Bileama: Skoro go już nie przeklinałeś, to go przynajmniej nie błogosław!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rzekł Bileam do Balaka: Czy nie powiedziałem ci, że będę czynił wszystko, co Pan nakaże?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Balak do Bileama: Chodź, proszę, wezmę cię z sobą na inne miejsce; może spodoba się Bogu i stamtąd mi go przeklniesz.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Balak Bileama z sobą na szczyt Peor, który jest widoczny nad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Bileam do Balaka: Zbuduj mi tutaj siedem ołtarzy i przygotuj mi tutaj siedem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Balak uczynił, jak rzekł Bileam, i ofiarował na każdym ołtarzu po cielcu i baranie.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2024-06-02T13:06:31Z</dcterms:modified>
</cp:coreProperties>
</file>