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Prośba córek Selofchada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przyszły córki Selofchada, syna Chefera, syna Gileada, syna Machira, syna Manassesa, z rodziny Manassesa, syna Józefa - a córki jego nazywały się: Machla, Noa, Chogla, Milka i Tirsa,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stanęły przed Mojżeszem, przed Eleazarem, kapłanem, przed książętami i przed całym zborem u wejścia do Namiotu Zgromadzenia, i rzekły: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nasz umarł na pustyni; lecz nie należał on do zastępu tych, którzy się zbuntowali przeciwko Panu w zastępie Koracha. Umarł on za swój własny grzech, a nie miał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imię naszego ojca, który nie miał syna, ma zniknąć spośród jego rodziny? Daj nam posiadłość wśród braci naszego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przedłożył ich sprawę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Słusznie mówią córki Selofchada. Daj im posiadłość dziedziczną wśród braci ich ojca i przenieś na nie dziedzictwo ich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synów izraelskich zaś przemów tak: Jeżeli umrze ktoś, a nie pozostawi po sobie syna, to przenieście jego dziedzictwo na jego córkę.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nie ma córki, dajcie jego dziedzictwo jego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nie ma braci, dajcie jego dziedzictwo braciom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jego ojciec nie ma braci, dajcie jego dziedzictwo najbliższemu krewnemu z jego rodziny, aby objął je w posiadanie. I będzie to dla synów izraelskich przepisem prawnym, jak Pan rozkazał Mojżeszowi.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Mojżesz wyznacza Jozuego swoim następcą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Wejdź na tę oto górę Abarim i zobacz ziemię, którą daję synom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ją obejrzysz, zostaniesz także i ty przyłączony do swojego ludu, jak został przyłączony twój brat Aaron,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podczas waśni ludu ze mną sprzeciwialiście się rozkazowi mojemu na pustyni Syn, aby mnie uwielbić na ich oczach przez dostarczenie im wody. To są wody Meriba w Kadesz na pustyni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Mojżesz do Pana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Pan, Bóg duchów wszelkiego ciała, wyznaczy męża, który by przewodził zborowi,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 szedł na ich czele i chodził przed nimi, który by ich wyprowadzał i przyprowadzał, aby zbór Pana nie był jak owce, które nie mają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Weź Jozuego, syna Nuna, męża obdarzonego duchem, i połóż na nim swoją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 go przed Eleazarem, kapłanem, i przed całym zborem, i na ich oczach ustanów go wodzem,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Złóż na niego część swojego dostojeństwa, aby mu byli posłuszni wszyscy w zborze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przed Eleazara, kapłana, on przychodzić będzie, a ten będzie pytał dla niego Pana o wyrok urim. Na jego słowo będą wychodzić i na jego słowo wchodzić, on a z nim wszyscy synowie izraelscy i cały zbór.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Mojżesz, jak mu rozkazał Pan: Wziął Jozuego i kazał mu stanąć przed Eleazarem, kapłanem, i przed całym zborem,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na nim swoją rękę, i ustanowił go wodzem, jak Pan powiedział przez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2024-05-30T16:49:12Z</dcterms:modified>
</cp:coreProperties>
</file>