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Dalsze szczegóły o ofiarach świątecznych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miesiącu, pierwszego dnia miesiąca, będziecie mieli uroczyście ogłoszone święto; nie będziecie wykonywać żadnej ciężkiej pracy, będzie to dla was dzień radości przy dźwięku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złożycie na ofiarę całopalną, jako woń przyjemną dla Pana, jednego cielca, jednego barana, siedem rocznych jagniąt bez skazy,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ich ofiarę z pokarmów trzy dziesiąte efy przedniej mąki zaczynionej oliwą na cielca, dwie dziesiąte efy na barana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jedną dziesiątą na każde jagnię z siedmiu jagniąt,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jako ofiarę za grzech, aby dokonać za was przebłagania,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comiesięcznej ofiary całopalnej i jej ofiary z pokarmów oraz oprócz stałej ofiary całopalnej z jej ofiarą z pokarmów i jej ofiarą z płynów zgodnie z dotyczącym ich przepisem jako woń przyjemną ofiary ogniowej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dziesiątym zaś dniu tego siódmego miesiąca będziecie mieli uroczyście ogłoszone święto i będziecie pościć. Nie będziecie wykonywać żadnej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złożycie na ofiarę całopalną, woń przyjemną dla Pana, jednego cielca, jednego barana, siedem rocznych jagniąt, a mają być u was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ich ofiarę z pokarmów trzy dziesiąte efy przedniej mąki zaczynionej oliwą na cielca, dwie dziesiąte efy na jednego 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jednej dziesiątej na każde jagnię z tych siedmiu jagniąt,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jako ofiarę za grzech oprócz ofiary przebłagalnej za grzech i oprócz stałej ofiary całopalnej wraz z ich ofiarą z pokarmów i ich ofiarami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piętnastego dnia siódmego miesiąca będziecie mieli uroczyście ogłoszone święto. Nie będziecie wykonywać żadnej pracy. Będziecie obchodzić święto Pana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Złożycie na całopalną ofiarę ogniową, woń przyjemną dla Pana, trzynaście cielców, dwa barany, czternaście rocznych jagniąt; mają one być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złożycie na ich ofiarę z pokarmów trzy dziesiąte efy przedniej mąki zaczynionej oliwą na każdego cielca z tych trzynastu cielców, dwie dziesiąte efy na każdego barana z tych dwóch baranów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jednej dziesiątej efy na każde jagnię z tych czternastu jagniąt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na ofiarę za grzech oprócz stałej ofiary całopalnej wraz z jej ofiarą z pokarmów i z 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ofiarujecie dwanaście cielców, dwa barany, czternaście rocznych jagniąt bez skazy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ich ofiarę z pokarmów i ofiary z płynów do cielców, do baranów i do jagniąt zgodnie z ich liczbą według przepisu,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kozła na ofiarę za grzech oprócz stałej ofiary całopalnej wraz z jej ofiarą z pokarmów i ofiarami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ofiarujecie jedenaście cielców, dwa barany, czternaście rocznych jagniąt bez skazy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ich ofiarę z pokarmów i ofiary z płynów do cielców, do baranów i do jagniąt zgodnie z ich liczbą według przepisu,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na ofiarę za grzech oprócz stałej ofiary całopalnej wraz z jej ofiarą z pokarmów i ofiarami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 ofiarujecie dziesięć cielców, dwa barany, czternaście rocznych jagniąt bez skazy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ich ofiarę z pokarmów i ofiary z płynów do cielców, do baranów i do jagniąt zgodnie z ich liczbą według przepisu,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na ofiarę za grzech oprócz stałej ofiary całopalnej wraz z jej ofiarą z pokarmów i ofiarą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piątego dnia ofiarujecie dziewięć cielców, dwa barany, czternaście rocznych jagniąt bez skazy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ich ofiarę z pokarmów i ich ofiary z płynów do cielców, do baranów i do jagniąt zgodnie z ich liczbą według przepisu,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na ofiarę za grzech oprócz stałej ofiary całopalnej wraz z jej ofiarą z pokarmów i ofiarą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szóstego dnia ofiarujecie osiem cielców, dwa barany, czternaście rocznych jagniąt bez skazy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ich ofiarę z pokarmów i ich ofiary z płynów do cielców, do baranów i do jagniąt zgodnie z ich liczbą według przepisu,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na ofiarę za grzech, oprócz stałej ofiary całopalnej wraz z jej ofiarą z pokarmów i ofiarami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ofiarujecie siedem cielców, dwa barany, czternaście rocznych jagniąt bez skazy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ich ofiarę z pokarmów i ofiary z płynów do cielców, do baranów i do jagniąt zgodnie z ich liczbą według przepisu,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na ofiarę za grzech oprócz stałej ofiary całopalnej wraz z jej ofiarą z pokarmów i ofiarami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dnia będziecie mieli uroczyste święto.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Złożycie na ogniową ofiarę całopalną, woń przyjemną dla Pana, jednego cielca, jednego barana, siedem rocznych jagniąt bez skazy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ich ofiarę z pokarmów i ich ofiary z płynów do cielca, do barana i do jagniąt zgodnie z ich liczbą według przepisu,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na ofiarę za grzech oprócz stałej ofiary całopalnej oraz jej ofiary z pokarmów i z 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ofiarować będziecie Panu podczas waszych świąt oprócz waszych ofiar ślubowanych i dobrowolnych na wasze ofiary całopalne i na ofiary z pokarmów, na ofiary z płynów i na ofiary pojednania.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2024-05-23T09:09:04Z</dcterms:modified>
</cp:coreProperties>
</file>