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Granice ziemi kanaanejskiej i jej podział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Izraelitom i powiedz im: Gdy przyjdziecie do ziemi kanaanejskiej - a jest to ziemia, która wam przypadnie w dziedzictwie, ziemia kanaanejska w jej granicach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Waszym południowym krańcem będzie teren od pustyni Syn wzdłuż Edomu, a wasza południowa granica ciągnąć się będzie od brzegu Morza Słonego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wasza granica skręci na południe od Maale-Akrabim i przejdzie ku pustyni Syn, i krańce jej sięgać będą na południu do Kadesz-Barnea, stąd biec będzie dalej na Chasar-Addar, minie Asmon,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od Asmon granica ta skręci ku Rzece Egipskiej i sięgać będzie aż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zachodnią zaś będzie dla was Wielkie Morze; ono będzie waszą granicą zachodnią.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granica północna będzie taka: Wymierzycie ją sobie od Wielkiego Morza aż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góry Hor pociągniecie ją aż do miejsca, gdzie się idzie do Chamat, a krańce tej granicy sięgną do Sedad.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będzie biec do Zifron, a skończy się w Chasar-Enan. To będzie wasza granica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Granicę wschodnią wytyczycie sobie od Chasar-Enan do Szefam;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zejdzie od Szefam do Rybla na wschód od źródła i potem granica ta schodzić będzie w dół, i dotknie brzegu morza Kinneret od strony wschodniej;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ta zejdzie w dół ku Jordanowi, a krańce jej będą sięgać do Morza Słonego. W obrębie tych granic mieścić się będzie wasza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Mojżesz synom izraelskim: To jest ziemia, którą przez los obejmiecie w dziedziczne posiadanie, a którą Pan rozkazał nadać dziewięciu i pół plemionom,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plemię synów Rubena według swych rodów i plemię synów Gada według swych rodów, i pół plemienia Manassesa wzięły już swoje dziedzictwo;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i pół plemienia wzięły już swoje dziedzictwo za Jordanem naprzeciw Jerycha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imiona mężów, którzy wam rozdzielą ziemię: Kapłan Eleazar i Jozue, syn Nuna,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Dobierzecie sobie po jednym księciu z plemienia celem podziału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imiona tych mężów: z plemienia Judy Kaleb, syn Jefunnego;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Szemuel, syn Ammihuda;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Beniamina Elidad, syn Kislona;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synów Dana książę Bukki, syn Jogliego;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Józefa, z plemienia synów Manassesa książę Channiel, syn Efoda;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synów Efraima książę Kemuel, syn Sziftana;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synów Zebulona książę Elisafan, syn Parnacha;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synów Issachara książę Paltiel, syn Azzana;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synów Asera książę Achihud, syn Szelomiego,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synów Naftaliego książę Pedahel,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których Pan wyznaczył, aby przekazali synom izraelskim dziedzictwo w ziemi kanaanejskiej.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2024-05-31T22:45:07Z</dcterms:modified>
</cp:coreProperties>
</file>