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Miasta Lewitów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stepach Moabu nad Jordanem naprzeciw Jerycha 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synom izraelskim, aby ze swoich dziedzicznych posiadłości dali Lewitom miasta na mieszkanie; niech też dadzą Lewitom pastwiska wokoło ich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będą mieli na mieszkanie, a pastwiska będą mieli dla swego bydła i dla swego dobytku, i dla wszelkich swoich zwierząt.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Pastwiska podmiejskie, które dacie Lewitom, będą się rozciągały na tysiąc łokci wokoło muru miejskiego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miastem odmierzycie dwa tysiące łokci po stronie wschodniej, dwa tysiące łokci po stronie południowej, dwa tysiące łokci po stronie zachodniej i dwa tysiące łokci po stronie północnej, miasto zaś będzie w środku. To będą ich podmiejskie pastwiska.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zaś, które dacie Lewitom, stanowić będą sześć miast schronienia, do których pozwolicie schronić się zabójcy. Oprócz nich dacie im czterdzieści dwa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miast, które dacie Lewitom, będzie czterdzieści osiem; miasta wraz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Liczniejsze plemiona dadzą więcej, mniej liczne dadzą mniej miast, które dacie z posiadłości synów izraelskich. Według dziedzictwa, które każde plemię objęło w posiadanie, da ze swoich miast Lewitom.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Miasta schronienia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synów izraelskich i powiedz im: Gdy przekroczycie Jordan i wejdziecie do ziemi kanaanejskiej,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Wyznaczcie sobie niektóre miasta, aby były dla was miastami schronienia, dokąd będzie mógł schronić się zabójca, który zabił człowieka nieumyślnie.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one dla was miastami schronienia przed mścicielem, aby zabójca nie zginął, dopóki nie stanie przed zborem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miast, które oddacie, sześć będzie dla was miejscem schronienia;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nich trzy miasta dacie za Jordanem, a trzy miasta dacie w ziemi kanaanejskiej. Będą one miastami schronienia.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sześć miast będzie miejscem schronienia dla synów izraelskich, dla obcych przybyszów i dla osadników pośród was, aby mógł tam zbiec każdy, kto zabił człowieka nieumyślnie.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narzędziem żelaznym uderzył kogoś tak, że umarł, to jest mordercą. Morderca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uderzył go kamieniem, który ręka udźwignie, a od uderzenia tego można umrzeć, i tamten umarł, to jest mordercą. Morderca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jeżeli uderzył kogoś ręcznym narzędziem drewnianym, od którego to uderzenia można umrzeć, i tamten umarł, jest mordercą. Morderca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Mściciel krwi sam może zabić mordercę. Gdziekolwiek go spotka, może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 nienawiści wymierzył komu cios albo w złym zamiarze rzucił czymś na niego, tak iż ten umarł,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z wrogim nastawieniem uderzył go ręką tak, iż umarł, to ten, który uderzył, poniesie śmierć, bo jest mordercą. Mściciel krwi może zabić mordercę, gdziekolwiek go spotka.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uderzył kogokolwiek znienacka bez wrogiego nastawienia albo rzucił nań jakimkolwiek narzędziem bez złego zamiaru,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nie widząc go upuścił nań jakikolwiek kamień, od którego uderzenia można umrzeć i tamten umarł, a nie był mu wrogiem i nie chciał jego krzywdy,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zbór rozsądzi sprawę między tym, który uderzył, a mścicielem krwi, według tych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Zbór uratuje zabójcę z rąk mściciela krwi. Zbór też sprowadzi go z powrotem do tego miasta schronienia, do którego się schronił, i będzie tam mieszkał aż do śmierci najwyższego kapłana namaszczonego świętym olejem.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zabójca wyjdzie z granic miasta schronienia, do którego zbiegł,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mściciel krwi spotka go poza obrębem miasta jego schronienia i mściciel krwi zabije zabójcę, to nie będzie winien przelania krwi,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zabójca miał przebywać w mieście swojego schronienia aż do śmierci najwyższego kapłana, a dopiero po śmierci najwyższego kapłana mógł zabójca powrócić do swojego miejsca zamieszkania.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Przepis dotyczący świadków i okupu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będzie dla was przepis prawny dla waszych pokoleń na przyszłość we wszystkich waszych siedzibach.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zabił człowieka, to zabójcę można zabić na podstawie wypowiedzi świadków; lecz jeden świadek nie może świadczyć przeciw człowiekowi, aby go skazano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wolno wam też przyjmować okupu za życie zabójcy, którego uznano za winnego śmierci. Winien on bowiem ponieść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wolno wam też przyjmować okupu za tego, kto zbiegł do miasta swego schronienia, aby mógł powrócić i mieszkać w swej ziemi, zanim umrze najwyższy kapłan.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bezcześćcie ziemi, w której mieszkacie! Krew bowiem bezcześci ziemię, a ziemi nie można oczyścić od krwi, która na niej została przelana, inaczej jak tylko krwią tego, który ją przelewa.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zanieczyszczajcie ziemi, w której mieszkacie, wpośród której i Ja mieszkam; gdyż Ja, Pan, mieszkam wśród synów izraelskich.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2024-05-28T05:42:58Z</dcterms:modified>
</cp:coreProperties>
</file>