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Usunięcie z obozu nieczystych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izraelskim, aby usunęli z obozu wszystkich trędowatych, wszystkich cierpiących na wyciek i wszystkich, którzy się zanieczyścili przez zetknięcie ze zmarłym.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Usuniecie zarówno mężczyznę, jak kobietę poza obóz, usuniecie ich, aby nie zanieczyszczali swojego obozu, gdzie Ja mieszkam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izraelscy, i usunęli ich poza obóz. Jak powiedział Pan do Mojżesza, tak uczynili synowie izraelscy.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Zwrot dobra sprzeniewierzonego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synów izraelskich: Jeżeli mężczyzna albo kobieta popełnią jakikolwiek grzech wobec człowieka, to sprzeniewierzają się wobec Pana. Gdy tacy ludzie obciążą się tą winą,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wyznają swój grzech, który popełnili, i niech też w całości zwrócą to, co winni, dodając do tego jedną piątą, i niech oddają temu, wobec kogo zawinili.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człowiek ten nie ma krewnego, któremu by należało zwrócić należność, wtedy zwrot należny Panu przejdzie na kapłana z wyjątkiem barana przeznaczonego na ofiarę pojednania, którym dokonuje się za niego przebłaganie.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też należeć będą wszystkie święte dary synów izraelskich, które składają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ktoś poświęca, do niego będzie należeć: co kapłanowi składa, do niego należy.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Postępowanie przy podejrzeniu o cudzołóstwo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synów izraelskich: Jeżeli czyjaś żona zbłądzi i zdradzi 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to, że inny mężczyzna cieleśnie z nią obcuje, lecz mąż jej o tym nie wie, bo ona się z tym kryje, że staje się nieczystą, a nie ma na to świadka i ona nie została na tym schwytana;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poweźmie podejrzenie i posądza swoją żonę, że stała się nieczysta; lub jeżeli poweźmie podejrzenie i posądza swoją żonę, a ona nie stała się nieczystą;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przyprowadzi ten mąż swoją żonę do kapłana i przyniesie na ofiarę za nią jedną dziesiątą efy mąki jęczmiennej. Nie wyleje na nią oliwy i nie doda do niej kadzidła, gdyż jest to ofiara z pokarmów, złożona jako ofiara posądzenia, ofiara pamięci, przypominająca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każe jej się zbliżyć i stawi ją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nabierze kapłan wody poświęconej do naczynia glinianego. Weźmie też kapłan nieco prochu, który jest na podłodze przybytku, i wsypie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każe tej kobiecie stanąć przed Panem, rozpuści włosy tej kobiety i złoży na jej dłoniach pokarmową ofiarę pamięci - jest to ofiara z pokarmów złożona jako ofiara posądzenia - w ręku kapłana zaś będzie gorzka woda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zaprzysięgnie kapłan tę kobietę, i powie do niej: Jeżeli nie obcował z tobą inny mężczyzna i jeżeli nie byłaś niewierną swemu mężowi, i nie stałaś się nieczystą, to niech ta gorzka woda przekleństwa nie przyniesie ci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byłaś niewierna swojemu mężowi i stałaś się nieczystą, i jeżeli inny mężczyzna oprócz twojego męża obcował z tobą cieleśnie,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kapłan zaprzysięgnie tę kobietę przysięgą przekleństwa i powie kapłan do tej kobiety: Niech cię Pan uczyni złorzeczeniem i przekleństwem pośród ludu twego. Niech Pan sprawi, że zwiotczeją twoje biodra i spuchnie twoje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też przeniknie ta woda przekleństwa twoje wnętrzności, aby ci spuchło łono i zwiotczały biodra. A kobieta ta odpowie: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wypisze te przekleństwa na zwoju i zmyje je wodą goryczy,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 tej kobiecie wypić gorzką wodę przekleństwa. I przeniknie ją woda przekleństwa, i wywoła 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odbierze z ręki tej kobiety pokarmową ofiarę podejrzenia, wykona nią obrzęd potrząsania przed Panem i złoży ją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z ofiary z pokarmów pełną garść jako ofiarę pamiątki i spali na ołtarzu, a następnie da tej kobiecie napić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jej da napić tej wody, to jeżeli stała się nieczystą i zdradziła swojego męża, przeniknie ją woda przekleństwa i wywoła gorycz, a łono jej spuchnie i zwiotczeją jej biodra, i kobieta ta będzie przekleństwem pośród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kobieta ta nie była skalana i jest czysta, to nie poniesie szkody i może mieć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posądzenia: Jeżeli żona nie dochowa wierności swojemu mężowi i stanie się nieczysta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jeżeli mąż poweźmie podejrzenie i posądza swoją żonę, to postawi swoją żonę przed Panem, a kapłan postąpi z nią zgodnie z całym tym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będzie wolny od winy, a kobieta ta poniesie karę za swoją winę.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2024-05-29T16:01:19Z</dcterms:modified>
</cp:coreProperties>
</file>