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Wezwanie do nawrócenia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zbierzcie, narodzie niesforny!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staniecie się jak plewa, którą wiatr unosi, zanim was dosięgnie żar gniewu Pana, zanim zaskoczy was dzień gniewu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wszyscy pokorni ziemi, którzy wypełniacie jego prawo! Szukajcie sprawiedliwości, szukajcie pokory, może się ukryjecie w dniu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będzie opuszczona, a Aszkalon spustoszony, w biały dzień wyrzucą obywateli Aszdodu, Ekron zaś będzie do szczętu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mieszkańcy kraju nadmorskiego, narodzie Kreteńczyków! Przeciwko wam odzywa się słowo Pana. Zniszczę cię, Kanaanie, kraju Filistynów, tak że będziesz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kraj nadmorski wygonami dla pasterzy i szałasami dla trzód,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przypadnie kraj nadmorski resztce domu Judy, aby popasali w nim, wieczorem zaś odpoczywali w domach Aszkalonu, gdyż Pan, ich Bóg, nawiedzi ich i odmieni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Moabitów i zniewagi synów Ammonowych, którymi urągali mojemu ludowi i wynosili się nad ich kraj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 ich to za ich pychę, gdyż lżyli i wynosili się ponad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okaże na nich swoją straszliwą moc, bo sprawi, że zmarnieją wszystkie bóstwa ziemi. Dlatego będą mu oddawały cześć wszystkie wyspy narodów, każda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wy, Kuszyci, będziecie przebici mieczem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 swoją rękę przeciwko północy i zniszczy Asyrię, Niniwę obróci w pustkowie, w kraj suchy, jak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wylegiwać się będą na niej trzody, wszelkie zwierzęta polne, pelikan i sowa będą nocować na głowicach kolumn, a puszczyk będzie krzyczał w oknach, kruk zaś na progu, gdyż wiązanie cedrowe będzie zawalone.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wesołe miasto, które czuło się bezpieczne i które mówiło do siebie: Tylko ja i nikt inny! Jakim stało się pustkowiem, legowiskiem zwierząt! Każdy, kto będzie przechodził koło niego, zagwiżdże i machnie ręką.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2024-05-30T06:23:43Z</dcterms:modified>
</cp:coreProperties>
</file>