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Przez sąd do odnowy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butnemu, splamionemu, tyrańskiemu miastu!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wołania, nie przyjmuje upomnienia, nie ufa Panu, nie zbliża się do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są jak lwy ryczące, jego sędziowie jak wilki stepowe, które rano nie mają już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prorocy są lekkomyślni i wiarołomni, jego kapłani plugawią to, co święte, pogwałcili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wśród niego, nie popełnia bezprawia. Każdego poranka swoje prawo wywodzi na światło i nie brak go. Lecz złoczyńca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Wytępiłem narody, spustoszyłem ich zamki, wyludniłem ich ulice, tak że nikt po nich nie chodzi. Ich miasta są spalone,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Na pewno będzie się mnie bało i przyjmie napomnienie, będą mieli przed oczyma wszystko, co im zleciłem, lecz oni tym gorliwiej popełniali nadal wszelkie swoje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przemienię ludom ich wargi na czyste, aby wszystkie mogły wzywać imienia Pana i służyć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Spoza strumieni Kuszytów moi wyznawcy, rozproszony mój lud, przyniosą mi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nie doznasz już hańby z powodu wszystkich swych czynów, którymi grzeszyłeś przeciwko mnie. Gdyż wtedy usunę spośród ciebie twoich pyszałków i nie będziesz się już chełpić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pozostawię pośród ciebie lud pokorny i ubogi: to oni ufać będą 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Izraela nie będzie się dopuszczała bezprawia, nie będzie mówiła kłamstwa i w ich ustach nie znajdzie się język zdradliwy. Zaiste, będą się paść i odpoczywać, a nikt nie będzie ich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się, córko Syjonu, wykrzykuj głośno, Izraelu! Raduj się i wykrzykuj radośnie z całego serca, córko jeruzalemska!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oddalił twoich przeciwników, odpędził twoich nieprzyjaciół. Pan, król Izraela, jest pośród ciebie, już nie doznasz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powiedzą do Jeruzalemu: Nie bój się, Syjonie! Niech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twój Bóg, jest pośród ciebie, Mocarz, On zbawi! Będzie się radował z ciebie niezwykłą radością, odnowi swoją miłość. Będzie się weselił z ciebie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weselą w święta. Usunę spośród ciebie zło, abyś z powodu niego nie doznało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 owym czasie położę kres wszystkim twoim ciemiężycielom. Wspomogę to, co kuleje, zbiorę to, co rozproszone, obdarzę ich chwałą i sławą w każdym kraju, gdzie doznali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przywiodę was z powrotem i zgromadzę was w tym czasie. Zaprawdę, obdarzę was sławą i chwałą u wszystkich ludów ziemi, gdy na waszych oczach odmienię wasz los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2024-05-31T03:39:32Z</dcterms:modified>
</cp:coreProperties>
</file>