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Wybawienie ludu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Pana o deszcz późnej pory deszczowej! Pan stwarza chmury burzowe i zsyła deszcz. On daje ludziom chleb, zieleń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terafy mówią słowa mylne, a wróżbici mają kłamliwe widzenia. Sny, które tłumaczą, są złudne, puste ich słowa pociechy. Dlatego ludzie włóczą się jak trzoda, błąkają się, gdyż nie mają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pasterzom zwraca się mój gniew, kozły ukarzę, gdyż Pan Zastępów ujmie się za swoją trzodą, za domem Judy, i uczyni z nich wspaniałego rumaka bojowego.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wywodzi się kamień węgielny, z niego palik namiotu, z niego łuk bojowy, z niego pospołu wszyscy mocarze.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wszyscy jak bohaterzy, którzy w bitwie depczą wroga jak błoto uliczne, walcząc tak, że wstydem okrywają jeźdźców, gdyż Pan jest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wzmocnię dom Judy, i wybawię dom Józefa. Sprowadzę ich z powrotem, gdyż lituję się nad nimi. I będą takimi, jak gdybym ich nie odrzucił, Ponieważ Ja jestem Panem, ich Bogiem, i wysłucham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stanie się podobny do bohatera, a ich serce radować się będzie jakby od wina. Ich synowie zobaczą to i będą się radować, ich serce będzie się weselić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Zaświstam na nich i zgromadzę ich, gdyż ich odkupię; i będą tak liczni jak niegdyś.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ich rozproszyłem pośród ludów, jednak będą pamiętali o mnie w dalekich krajach, odchowają swoje dzieci i 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 z powrotem z ziemi egipskiej i zgromadzę ich z Asyrii. Sprowadzę ich do ziemi Gilead i do Libanu, lecz nie starczy dla nich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przechodzili przez niebezpieczne morze, On w morzu rozbije fale, i wyschną wszystkie głębie Nilu. Upokorzona też będzie pycha Asyrii, a berło władcy Egiptu zniknie.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wzmocnię ich w Panu, i będą postępowali w jego imieniu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2024-05-25T00:59:34Z</dcterms:modified>
</cp:coreProperties>
</file>