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Udręka i ocalenie Jeruzalemu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Wyrocznia. Słowo Pana o Izraelu. Mówi Pan, który rozpiął niebiosa, ugruntował ziemię i stworzył ducha człowieka w jego wnętrzu: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uczynię z Jeruzalemu puchar taczania się dla wszystkich ludów wokoło. Niedola dotknie także Judę przy oblężeniu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uczynię z Jeruzalemu ciężki kamień dla wszystkich ludów. Każdy, kto go będzie podnosił, ciężko się zrani, gdy zbiorą się przeciwko niemu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- mówi Pan - dotknę trwogą wszystkie rumaki, a ich jeźdźców obłędem, lecz nad domem Judy będę miał oczy otwarte, a ślepotą dotknę wszystkie rumaki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książęta Judy będą mówić w swoim sercu: Mieszkańcy Jeruzalemu mają swoją moc w Panu Zastępów, w swoim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uczynię z książąt Judy jakby garnek z ogniem wśród drwa i jakby żagiew płonącą w słomie, i będą pożerać z prawej i z lewej strony wszystkie ludy wokoło; lecz Jeruzalem pozostanie nadal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Najpierw wyratuje Pan namioty Judy, aby chwała domu Dawida i chwała mieszkańców Jeruzalemu nie przewyższała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ochroni Pan mieszkańców Jeruzalemu, tak że najsłabszy wśród nich będzie w owym dniu jak Dawid, a dom Dawida będzie jak Bóg, jak anioł Pana na ich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będę dążył do tego, aby zniszczyć wszystkie narody, które wyruszyły przeciwko Jeruzalemowi.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dom Dawida i na mieszkańców Jeruzalemu wyleję ducha łaski i błagania. Wtedy spojrzą na mnie, na tego, którego przebodli, i będą go opłakiwać, jak opłakuje się jedynaka, i będą gorzko biadać nad nim, jak gorzko biadają nad pierworodnym.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będzie w Jeruzalemie wielkie narzekanie, jak narzekania o Hadad-Rimmon na równinie Megiddo.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narzekał kraj, każdy ród z osobna, ród Dawida osobno i jego kobiety osobno, ród domu Natana osobno i jego kobiety osobno;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Ród domu Lewiego osobno i jego kobiety osobno, ród Szimei osobno i jego kobiety osobno, wszystkie pozostałe rody i ich kobiety osobno.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2024-05-29T13:43:49Z</dcterms:modified>
</cp:coreProperties>
</file>