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Zachariasza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Wytępienie fałszywych proroków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dom Dawida i mieszkańcy Jeruzalemu będą mieli źródło otwarte dla oczyszczenia z grzechu i nieczystości.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- mówi Pan Zastępów - wytępię z kraju imiona bałwanów tak, że nie będzie się ich już wspominało, nadto fałszywych proroków i ducha nieczystości usunę z 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wystąpi jeszcze ktoś jako prorok, wtedy jego ojciec i matka, własni jego rodzice, powiedzą do niego: Nie będziesz żył, gdyż mówiłeś kłamstwo w imieniu Pana. Jego ojciec i jego matka, własni jego rodzice, przebiją go, gdy wystąpi jako prorok.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 w owym dniu, że fałszywi prorocy okryją się hańbą, każdy z powodu swego widzenia, gdy wystąpi jako prorok. I nie będą się przyoblekać we włosiennicę, aby mamić.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będzie mówił: Nie jestem prorokiem, jestem rolnikiem, rolnictwo jest moim zajęciem od młodości.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ktoś go zapyta: Cóż to za rany masz na piersi? Wtedy odpowie: To są rany, które mi zadano w domu moich przyjaciół.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Sąd oczyszczenia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Ocknij się, mieczu, przeciwko mojemu pasterzowi i przeciwko mężowi - mojemu towarzyszowi! - mówi Pan Zastępów. - Uderz pasterza i będą rozproszone owce, Ja zaś zwrócę swoją rękę przeciwko maluczkim.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 w całym kraju - mówi Pan: Dwie trzecie zginą i pomrą, a tylko trzecia część pozostanie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Tę trzecią część wrzucę w ogień i będę ją wytapiał, jak się wytapia srebro, będę ją próbował, jak się próbuje złoto. Będzie wzywać mojego imienia i wysłucham ją. Ja powiem: Moim jest ludem, a ona odpowie: Pan jest moim Bogiem.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Zachariasza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2024-05-29T15:57:27Z</dcterms:modified>
</cp:coreProperties>
</file>